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2534" w14:textId="2A6E01A7" w:rsidR="00DB4C2A" w:rsidRPr="00DB4C2A" w:rsidRDefault="00DB4C2A" w:rsidP="00DB4C2A">
      <w:pPr>
        <w:shd w:val="clear" w:color="auto" w:fill="FFFFFF" w:themeFill="background1"/>
        <w:spacing w:before="0"/>
        <w:jc w:val="center"/>
        <w:rPr>
          <w:rFonts w:ascii="Arial Bold" w:hAnsi="Arial Bold"/>
          <w:bCs/>
          <w:color w:val="44546A" w:themeColor="text2"/>
          <w:sz w:val="32"/>
        </w:rPr>
      </w:pPr>
      <w:r w:rsidRPr="00AD0C42">
        <w:rPr>
          <w:rFonts w:ascii="Arial Bold" w:hAnsi="Arial Bold"/>
          <w:bCs/>
          <w:color w:val="44546A" w:themeColor="text2"/>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Private Practitioner Short Service Scheme Application</w:t>
      </w:r>
    </w:p>
    <w:tbl>
      <w:tblPr>
        <w:tblW w:w="10070"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28" w:type="dxa"/>
        </w:tblCellMar>
        <w:tblLook w:val="04A0" w:firstRow="1" w:lastRow="0" w:firstColumn="1" w:lastColumn="0" w:noHBand="0" w:noVBand="1"/>
      </w:tblPr>
      <w:tblGrid>
        <w:gridCol w:w="8"/>
        <w:gridCol w:w="646"/>
        <w:gridCol w:w="1052"/>
        <w:gridCol w:w="2127"/>
        <w:gridCol w:w="1559"/>
        <w:gridCol w:w="4678"/>
      </w:tblGrid>
      <w:tr w:rsidR="00281E7D" w:rsidRPr="00DE453E" w14:paraId="18E95BF8" w14:textId="77777777" w:rsidTr="002A0763">
        <w:trPr>
          <w:trHeight w:val="3107"/>
        </w:trPr>
        <w:tc>
          <w:tcPr>
            <w:tcW w:w="10070" w:type="dxa"/>
            <w:gridSpan w:val="6"/>
            <w:shd w:val="clear" w:color="auto" w:fill="BDD6EE" w:themeFill="accent1" w:themeFillTint="66"/>
          </w:tcPr>
          <w:p w14:paraId="10042EDD" w14:textId="3FDE545A" w:rsidR="00281E7D" w:rsidRDefault="53C55E3D" w:rsidP="005933F7">
            <w:pPr>
              <w:spacing w:before="120" w:after="120"/>
              <w:rPr>
                <w:color w:val="000000" w:themeColor="text1"/>
                <w:sz w:val="20"/>
                <w:szCs w:val="20"/>
              </w:rPr>
            </w:pPr>
            <w:r w:rsidRPr="4F71B2F6">
              <w:rPr>
                <w:color w:val="000000" w:themeColor="text1"/>
                <w:sz w:val="20"/>
                <w:szCs w:val="20"/>
              </w:rPr>
              <w:t xml:space="preserve">This form is used to apply </w:t>
            </w:r>
            <w:r w:rsidR="63F82A9D" w:rsidRPr="4F71B2F6">
              <w:rPr>
                <w:color w:val="000000" w:themeColor="text1"/>
                <w:sz w:val="20"/>
                <w:szCs w:val="20"/>
              </w:rPr>
              <w:t>to participate in</w:t>
            </w:r>
            <w:r w:rsidRPr="4F71B2F6">
              <w:rPr>
                <w:color w:val="000000" w:themeColor="text1"/>
                <w:sz w:val="20"/>
                <w:szCs w:val="20"/>
              </w:rPr>
              <w:t xml:space="preserve"> a Victoria Legal Aid (VLA) Private Practitioner Short Service Scheme (PPSSS) in Magistrates’ and/or Children’s Court venues in Victoria. </w:t>
            </w:r>
          </w:p>
          <w:p w14:paraId="7DC80FB4" w14:textId="77777777" w:rsidR="00880A65" w:rsidRDefault="00281E7D" w:rsidP="005933F7">
            <w:pPr>
              <w:spacing w:before="120" w:after="120"/>
              <w:rPr>
                <w:iCs/>
                <w:color w:val="000000" w:themeColor="text1"/>
                <w:sz w:val="20"/>
                <w:szCs w:val="20"/>
                <w:lang w:bidi="en-US"/>
              </w:rPr>
            </w:pPr>
            <w:r>
              <w:rPr>
                <w:iCs/>
                <w:color w:val="000000" w:themeColor="text1"/>
                <w:sz w:val="20"/>
                <w:szCs w:val="20"/>
                <w:lang w:bidi="en-US"/>
              </w:rPr>
              <w:t xml:space="preserve">There are </w:t>
            </w:r>
            <w:r w:rsidRPr="0052302C">
              <w:rPr>
                <w:iCs/>
                <w:color w:val="000000" w:themeColor="text1"/>
                <w:sz w:val="20"/>
                <w:szCs w:val="20"/>
                <w:lang w:bidi="en-US"/>
              </w:rPr>
              <w:t xml:space="preserve">Guidance Notes at </w:t>
            </w:r>
            <w:r w:rsidRPr="00106397">
              <w:rPr>
                <w:b/>
                <w:bCs/>
                <w:iCs/>
                <w:color w:val="000000" w:themeColor="text1"/>
                <w:sz w:val="20"/>
                <w:szCs w:val="20"/>
                <w:lang w:bidi="en-US"/>
              </w:rPr>
              <w:t xml:space="preserve">Attachment </w:t>
            </w:r>
            <w:r>
              <w:rPr>
                <w:b/>
                <w:bCs/>
                <w:iCs/>
                <w:color w:val="000000" w:themeColor="text1"/>
                <w:sz w:val="20"/>
                <w:szCs w:val="20"/>
                <w:lang w:bidi="en-US"/>
              </w:rPr>
              <w:t>1</w:t>
            </w:r>
            <w:r w:rsidRPr="0052302C">
              <w:rPr>
                <w:iCs/>
                <w:color w:val="000000" w:themeColor="text1"/>
                <w:sz w:val="20"/>
                <w:szCs w:val="20"/>
                <w:lang w:bidi="en-US"/>
              </w:rPr>
              <w:t xml:space="preserve"> to help </w:t>
            </w:r>
            <w:r>
              <w:rPr>
                <w:iCs/>
                <w:color w:val="000000" w:themeColor="text1"/>
                <w:sz w:val="20"/>
                <w:szCs w:val="20"/>
                <w:lang w:bidi="en-US"/>
              </w:rPr>
              <w:t xml:space="preserve">you </w:t>
            </w:r>
            <w:r w:rsidRPr="0052302C">
              <w:rPr>
                <w:iCs/>
                <w:color w:val="000000" w:themeColor="text1"/>
                <w:sz w:val="20"/>
                <w:szCs w:val="20"/>
                <w:lang w:bidi="en-US"/>
              </w:rPr>
              <w:t>complete this application</w:t>
            </w:r>
            <w:r>
              <w:rPr>
                <w:iCs/>
                <w:color w:val="000000" w:themeColor="text1"/>
                <w:sz w:val="20"/>
                <w:szCs w:val="20"/>
                <w:lang w:bidi="en-US"/>
              </w:rPr>
              <w:t xml:space="preserve">. </w:t>
            </w:r>
            <w:r w:rsidRPr="0052302C">
              <w:rPr>
                <w:iCs/>
                <w:color w:val="000000" w:themeColor="text1"/>
                <w:sz w:val="20"/>
                <w:szCs w:val="20"/>
                <w:lang w:bidi="en-US"/>
              </w:rPr>
              <w:t>Applications must be signed by a principal or partner of the firm.</w:t>
            </w:r>
            <w:r w:rsidR="003644A4" w:rsidRPr="003644A4">
              <w:rPr>
                <w:iCs/>
                <w:color w:val="000000" w:themeColor="text1"/>
                <w:sz w:val="20"/>
                <w:szCs w:val="20"/>
                <w:lang w:bidi="en-US"/>
              </w:rPr>
              <w:t xml:space="preserve"> </w:t>
            </w:r>
          </w:p>
          <w:p w14:paraId="414FC9D1" w14:textId="77777777" w:rsidR="00281E7D" w:rsidRDefault="00281E7D" w:rsidP="005933F7">
            <w:pPr>
              <w:spacing w:before="120"/>
              <w:rPr>
                <w:iCs/>
                <w:color w:val="000000" w:themeColor="text1"/>
                <w:sz w:val="20"/>
                <w:szCs w:val="20"/>
                <w:lang w:bidi="en-US"/>
              </w:rPr>
            </w:pPr>
            <w:r w:rsidRPr="000B6BD1">
              <w:rPr>
                <w:iCs/>
                <w:color w:val="000000" w:themeColor="text1"/>
                <w:sz w:val="20"/>
                <w:szCs w:val="20"/>
                <w:lang w:bidi="en-US"/>
              </w:rPr>
              <w:t xml:space="preserve">VLA will assess your application based on all the information you provide in this form, our knowledge of your firm’s practice experience, and information from internal and publicly available records. We may contact you to discuss your application </w:t>
            </w:r>
            <w:r>
              <w:rPr>
                <w:iCs/>
                <w:color w:val="000000" w:themeColor="text1"/>
                <w:sz w:val="20"/>
                <w:szCs w:val="20"/>
                <w:lang w:bidi="en-US"/>
              </w:rPr>
              <w:t>and will confirm the outcome of your application.</w:t>
            </w:r>
          </w:p>
          <w:p w14:paraId="2CFE2B26" w14:textId="77777777" w:rsidR="00281E7D" w:rsidRPr="00B54EDD" w:rsidRDefault="00281E7D" w:rsidP="002B438F">
            <w:pPr>
              <w:widowControl w:val="0"/>
              <w:tabs>
                <w:tab w:val="left" w:pos="284"/>
                <w:tab w:val="left" w:pos="567"/>
              </w:tabs>
              <w:autoSpaceDE w:val="0"/>
              <w:autoSpaceDN w:val="0"/>
              <w:spacing w:before="172" w:after="0" w:line="259" w:lineRule="auto"/>
              <w:rPr>
                <w:iCs/>
                <w:color w:val="000000" w:themeColor="text1"/>
                <w:sz w:val="20"/>
                <w:szCs w:val="20"/>
                <w:lang w:bidi="en-US"/>
              </w:rPr>
            </w:pPr>
            <w:r w:rsidRPr="00B54EDD">
              <w:rPr>
                <w:iCs/>
                <w:color w:val="000000" w:themeColor="text1"/>
                <w:sz w:val="20"/>
                <w:szCs w:val="20"/>
                <w:lang w:bidi="en-US"/>
              </w:rPr>
              <w:t xml:space="preserve">Successful applicants </w:t>
            </w:r>
            <w:r>
              <w:rPr>
                <w:iCs/>
                <w:color w:val="000000" w:themeColor="text1"/>
                <w:sz w:val="20"/>
                <w:szCs w:val="20"/>
                <w:lang w:bidi="en-US"/>
              </w:rPr>
              <w:t>may</w:t>
            </w:r>
            <w:r w:rsidRPr="00B54EDD">
              <w:rPr>
                <w:iCs/>
                <w:color w:val="000000" w:themeColor="text1"/>
                <w:sz w:val="20"/>
                <w:szCs w:val="20"/>
                <w:lang w:bidi="en-US"/>
              </w:rPr>
              <w:t xml:space="preserve"> be offered a contract for the provision of short services as part of one or more schemes, for a period of approximately two years.</w:t>
            </w:r>
          </w:p>
          <w:p w14:paraId="43EA91D4" w14:textId="5F0C99C9" w:rsidR="00281E7D" w:rsidRPr="00BA445C" w:rsidRDefault="006B1506" w:rsidP="00F54D7E">
            <w:pPr>
              <w:spacing w:before="120" w:after="120"/>
              <w:rPr>
                <w:b/>
                <w:sz w:val="24"/>
                <w:szCs w:val="24"/>
              </w:rPr>
            </w:pPr>
            <w:r>
              <w:rPr>
                <w:iCs/>
                <w:color w:val="000000" w:themeColor="text1"/>
                <w:sz w:val="20"/>
                <w:szCs w:val="20"/>
                <w:lang w:bidi="en-US"/>
              </w:rPr>
              <w:t xml:space="preserve">Please email Alicia Watkins </w:t>
            </w:r>
            <w:r w:rsidR="00DF7F36">
              <w:rPr>
                <w:iCs/>
                <w:color w:val="000000" w:themeColor="text1"/>
                <w:sz w:val="20"/>
                <w:szCs w:val="20"/>
                <w:lang w:bidi="en-US"/>
              </w:rPr>
              <w:t xml:space="preserve">at </w:t>
            </w:r>
            <w:hyperlink r:id="rId11" w:history="1">
              <w:r w:rsidR="00DF7F36" w:rsidRPr="004855FB">
                <w:rPr>
                  <w:rStyle w:val="Hyperlink"/>
                  <w:iCs/>
                  <w:sz w:val="20"/>
                  <w:szCs w:val="20"/>
                  <w:lang w:bidi="en-US"/>
                </w:rPr>
                <w:t>alicia.watkins@vla.vic.gov.au</w:t>
              </w:r>
            </w:hyperlink>
            <w:r w:rsidR="00DF7F36">
              <w:rPr>
                <w:iCs/>
                <w:color w:val="000000" w:themeColor="text1"/>
                <w:sz w:val="20"/>
                <w:szCs w:val="20"/>
                <w:lang w:bidi="en-US"/>
              </w:rPr>
              <w:t xml:space="preserve"> </w:t>
            </w:r>
            <w:r w:rsidR="004E57E2">
              <w:rPr>
                <w:iCs/>
                <w:color w:val="000000" w:themeColor="text1"/>
                <w:sz w:val="20"/>
                <w:szCs w:val="20"/>
                <w:lang w:bidi="en-US"/>
              </w:rPr>
              <w:t xml:space="preserve">or </w:t>
            </w:r>
            <w:r w:rsidR="00253B36" w:rsidRPr="00D05F15">
              <w:rPr>
                <w:iCs/>
                <w:color w:val="FF0000"/>
                <w:sz w:val="20"/>
                <w:szCs w:val="20"/>
                <w:lang w:bidi="en-US"/>
              </w:rPr>
              <w:t xml:space="preserve">(insert name of </w:t>
            </w:r>
            <w:r w:rsidR="00124849">
              <w:rPr>
                <w:iCs/>
                <w:color w:val="FF0000"/>
                <w:sz w:val="20"/>
                <w:szCs w:val="20"/>
                <w:lang w:bidi="en-US"/>
              </w:rPr>
              <w:t>ASM</w:t>
            </w:r>
            <w:r w:rsidR="00253B36" w:rsidRPr="00D05F15">
              <w:rPr>
                <w:iCs/>
                <w:color w:val="FF0000"/>
                <w:sz w:val="20"/>
                <w:szCs w:val="20"/>
                <w:lang w:bidi="en-US"/>
              </w:rPr>
              <w:t xml:space="preserve">) </w:t>
            </w:r>
            <w:r w:rsidR="00F54D7E">
              <w:rPr>
                <w:iCs/>
                <w:color w:val="000000" w:themeColor="text1"/>
                <w:sz w:val="20"/>
                <w:szCs w:val="20"/>
                <w:lang w:bidi="en-US"/>
              </w:rPr>
              <w:t xml:space="preserve">with any questions or to submit </w:t>
            </w:r>
            <w:r w:rsidRPr="0052302C">
              <w:rPr>
                <w:iCs/>
                <w:color w:val="000000" w:themeColor="text1"/>
                <w:sz w:val="20"/>
                <w:szCs w:val="20"/>
                <w:lang w:bidi="en-US"/>
              </w:rPr>
              <w:t>your completed form and any attachments</w:t>
            </w:r>
            <w:r w:rsidR="00BD6118">
              <w:rPr>
                <w:iCs/>
                <w:color w:val="000000" w:themeColor="text1"/>
                <w:sz w:val="20"/>
                <w:szCs w:val="20"/>
                <w:lang w:bidi="en-US"/>
              </w:rPr>
              <w:t>.</w:t>
            </w:r>
          </w:p>
        </w:tc>
      </w:tr>
      <w:tr w:rsidR="002174D9" w14:paraId="5FEA6557" w14:textId="77777777" w:rsidTr="002A0763">
        <w:trPr>
          <w:trHeight w:val="289"/>
        </w:trPr>
        <w:tc>
          <w:tcPr>
            <w:tcW w:w="10070" w:type="dxa"/>
            <w:gridSpan w:val="6"/>
            <w:shd w:val="clear" w:color="auto" w:fill="BDD6EE" w:themeFill="accent1" w:themeFillTint="66"/>
            <w:vAlign w:val="center"/>
          </w:tcPr>
          <w:p w14:paraId="4A775AFC" w14:textId="04092C29" w:rsidR="002174D9" w:rsidRDefault="002174D9" w:rsidP="00153C69">
            <w:pPr>
              <w:tabs>
                <w:tab w:val="left" w:pos="9000"/>
              </w:tabs>
              <w:spacing w:before="120" w:after="120"/>
              <w:rPr>
                <w:b/>
                <w:color w:val="002060"/>
              </w:rPr>
            </w:pPr>
            <w:r>
              <w:rPr>
                <w:b/>
                <w:color w:val="002060"/>
              </w:rPr>
              <w:t xml:space="preserve">Section 1: </w:t>
            </w:r>
            <w:r w:rsidRPr="002174D9">
              <w:rPr>
                <w:b/>
                <w:color w:val="002060"/>
              </w:rPr>
              <w:t>Firm details</w:t>
            </w:r>
          </w:p>
        </w:tc>
      </w:tr>
      <w:tr w:rsidR="00E219A4" w14:paraId="47A5B00A" w14:textId="77777777" w:rsidTr="006949A2">
        <w:trPr>
          <w:trHeight w:val="289"/>
        </w:trPr>
        <w:tc>
          <w:tcPr>
            <w:tcW w:w="17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C2CFC" w14:textId="2A515FCD" w:rsidR="00F61687" w:rsidRDefault="00F61687" w:rsidP="00F61687">
            <w:pPr>
              <w:spacing w:before="120"/>
              <w:ind w:right="114"/>
              <w:rPr>
                <w:b/>
                <w:color w:val="002060"/>
              </w:rPr>
            </w:pPr>
            <w:r w:rsidRPr="00F61687">
              <w:rPr>
                <w:b/>
                <w:sz w:val="20"/>
                <w:szCs w:val="20"/>
              </w:rPr>
              <w:t>Firm name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6BD95" w14:textId="05F5A17E" w:rsidR="00F61687" w:rsidRPr="005957C7" w:rsidRDefault="00F61687" w:rsidP="00153C69">
            <w:pPr>
              <w:tabs>
                <w:tab w:val="left" w:pos="9000"/>
              </w:tabs>
              <w:spacing w:before="120" w:after="120"/>
              <w:rPr>
                <w:b/>
                <w:color w:val="002060"/>
                <w:sz w:val="20"/>
                <w:szCs w:val="20"/>
              </w:rPr>
            </w:pPr>
            <w:r w:rsidRPr="005957C7">
              <w:rPr>
                <w:b/>
                <w:color w:val="002060"/>
                <w:sz w:val="20"/>
                <w:szCs w:val="20"/>
              </w:rPr>
              <w:fldChar w:fldCharType="begin">
                <w:ffData>
                  <w:name w:val="Text5"/>
                  <w:enabled/>
                  <w:calcOnExit w:val="0"/>
                  <w:textInput/>
                </w:ffData>
              </w:fldChar>
            </w:r>
            <w:r w:rsidRPr="005957C7">
              <w:rPr>
                <w:b/>
                <w:color w:val="002060"/>
                <w:sz w:val="20"/>
                <w:szCs w:val="20"/>
              </w:rPr>
              <w:instrText xml:space="preserve"> FORMTEXT </w:instrText>
            </w:r>
            <w:r w:rsidRPr="005957C7">
              <w:rPr>
                <w:b/>
                <w:color w:val="002060"/>
                <w:sz w:val="20"/>
                <w:szCs w:val="20"/>
              </w:rPr>
            </w:r>
            <w:r w:rsidRPr="005957C7">
              <w:rPr>
                <w:b/>
                <w:color w:val="002060"/>
                <w:sz w:val="20"/>
                <w:szCs w:val="20"/>
              </w:rPr>
              <w:fldChar w:fldCharType="separate"/>
            </w:r>
            <w:r w:rsidRPr="005957C7">
              <w:rPr>
                <w:b/>
                <w:color w:val="002060"/>
                <w:sz w:val="20"/>
                <w:szCs w:val="20"/>
              </w:rPr>
              <w:t> </w:t>
            </w:r>
            <w:r w:rsidRPr="005957C7">
              <w:rPr>
                <w:b/>
                <w:color w:val="002060"/>
                <w:sz w:val="20"/>
                <w:szCs w:val="20"/>
              </w:rPr>
              <w:t> </w:t>
            </w:r>
            <w:r w:rsidRPr="005957C7">
              <w:rPr>
                <w:b/>
                <w:color w:val="002060"/>
                <w:sz w:val="20"/>
                <w:szCs w:val="20"/>
              </w:rPr>
              <w:t> </w:t>
            </w:r>
            <w:r w:rsidRPr="005957C7">
              <w:rPr>
                <w:b/>
                <w:color w:val="002060"/>
                <w:sz w:val="20"/>
                <w:szCs w:val="20"/>
              </w:rPr>
              <w:t> </w:t>
            </w:r>
            <w:r w:rsidRPr="005957C7">
              <w:rPr>
                <w:b/>
                <w:color w:val="002060"/>
                <w:sz w:val="20"/>
                <w:szCs w:val="20"/>
              </w:rPr>
              <w:t> </w:t>
            </w:r>
            <w:r w:rsidRPr="005957C7">
              <w:rPr>
                <w:b/>
                <w:color w:val="002060"/>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639E2C" w14:textId="3372AA19" w:rsidR="00F61687" w:rsidRDefault="00665012" w:rsidP="00CF62FD">
            <w:pPr>
              <w:spacing w:before="120"/>
              <w:ind w:right="114"/>
              <w:rPr>
                <w:b/>
                <w:color w:val="002060"/>
              </w:rPr>
            </w:pPr>
            <w:r w:rsidRPr="00665012">
              <w:rPr>
                <w:b/>
                <w:sz w:val="20"/>
                <w:szCs w:val="20"/>
              </w:rPr>
              <w:t>ABN</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9B79B" w14:textId="53A9A567" w:rsidR="00F61687" w:rsidRPr="005957C7" w:rsidRDefault="00665012" w:rsidP="00153C69">
            <w:pPr>
              <w:tabs>
                <w:tab w:val="left" w:pos="9000"/>
              </w:tabs>
              <w:spacing w:before="120" w:after="120"/>
              <w:rPr>
                <w:b/>
                <w:color w:val="002060"/>
                <w:sz w:val="20"/>
                <w:szCs w:val="20"/>
              </w:rPr>
            </w:pPr>
            <w:r w:rsidRPr="005957C7">
              <w:rPr>
                <w:b/>
                <w:color w:val="002060"/>
                <w:sz w:val="20"/>
                <w:szCs w:val="20"/>
              </w:rPr>
              <w:fldChar w:fldCharType="begin">
                <w:ffData>
                  <w:name w:val="Text5"/>
                  <w:enabled/>
                  <w:calcOnExit w:val="0"/>
                  <w:textInput/>
                </w:ffData>
              </w:fldChar>
            </w:r>
            <w:r w:rsidRPr="005957C7">
              <w:rPr>
                <w:b/>
                <w:color w:val="002060"/>
                <w:sz w:val="20"/>
                <w:szCs w:val="20"/>
              </w:rPr>
              <w:instrText xml:space="preserve"> FORMTEXT </w:instrText>
            </w:r>
            <w:r w:rsidRPr="005957C7">
              <w:rPr>
                <w:b/>
                <w:color w:val="002060"/>
                <w:sz w:val="20"/>
                <w:szCs w:val="20"/>
              </w:rPr>
            </w:r>
            <w:r w:rsidRPr="005957C7">
              <w:rPr>
                <w:b/>
                <w:color w:val="002060"/>
                <w:sz w:val="20"/>
                <w:szCs w:val="20"/>
              </w:rPr>
              <w:fldChar w:fldCharType="separate"/>
            </w:r>
            <w:r w:rsidRPr="005957C7">
              <w:rPr>
                <w:b/>
                <w:color w:val="002060"/>
                <w:sz w:val="20"/>
                <w:szCs w:val="20"/>
              </w:rPr>
              <w:t> </w:t>
            </w:r>
            <w:r w:rsidRPr="005957C7">
              <w:rPr>
                <w:b/>
                <w:color w:val="002060"/>
                <w:sz w:val="20"/>
                <w:szCs w:val="20"/>
              </w:rPr>
              <w:t> </w:t>
            </w:r>
            <w:r w:rsidRPr="005957C7">
              <w:rPr>
                <w:b/>
                <w:color w:val="002060"/>
                <w:sz w:val="20"/>
                <w:szCs w:val="20"/>
              </w:rPr>
              <w:t> </w:t>
            </w:r>
            <w:r w:rsidRPr="005957C7">
              <w:rPr>
                <w:b/>
                <w:color w:val="002060"/>
                <w:sz w:val="20"/>
                <w:szCs w:val="20"/>
              </w:rPr>
              <w:t> </w:t>
            </w:r>
            <w:r w:rsidRPr="005957C7">
              <w:rPr>
                <w:b/>
                <w:color w:val="002060"/>
                <w:sz w:val="20"/>
                <w:szCs w:val="20"/>
              </w:rPr>
              <w:t> </w:t>
            </w:r>
            <w:r w:rsidRPr="005957C7">
              <w:rPr>
                <w:b/>
                <w:color w:val="002060"/>
                <w:sz w:val="20"/>
                <w:szCs w:val="20"/>
              </w:rPr>
              <w:fldChar w:fldCharType="end"/>
            </w:r>
          </w:p>
        </w:tc>
      </w:tr>
      <w:tr w:rsidR="00EB6DAA" w14:paraId="20E1A8C9" w14:textId="77777777" w:rsidTr="006949A2">
        <w:trPr>
          <w:gridBefore w:val="1"/>
          <w:wBefore w:w="8" w:type="dxa"/>
          <w:trHeight w:val="615"/>
        </w:trPr>
        <w:tc>
          <w:tcPr>
            <w:tcW w:w="1698" w:type="dxa"/>
            <w:gridSpan w:val="2"/>
            <w:shd w:val="clear" w:color="auto" w:fill="F2F2F2" w:themeFill="background1" w:themeFillShade="F2"/>
            <w:vAlign w:val="center"/>
          </w:tcPr>
          <w:p w14:paraId="4B272A8C" w14:textId="5261CAE9" w:rsidR="00EB6DAA" w:rsidRPr="00F61687" w:rsidRDefault="00EB6DAA" w:rsidP="00F61687">
            <w:pPr>
              <w:spacing w:before="120"/>
              <w:ind w:right="114"/>
              <w:rPr>
                <w:b/>
                <w:sz w:val="20"/>
                <w:szCs w:val="20"/>
              </w:rPr>
            </w:pPr>
            <w:r w:rsidRPr="0093362F">
              <w:rPr>
                <w:b/>
                <w:sz w:val="20"/>
                <w:szCs w:val="20"/>
              </w:rPr>
              <w:t>Primary contact</w:t>
            </w:r>
          </w:p>
        </w:tc>
        <w:tc>
          <w:tcPr>
            <w:tcW w:w="2127" w:type="dxa"/>
            <w:vMerge w:val="restart"/>
            <w:shd w:val="clear" w:color="auto" w:fill="FFFFFF" w:themeFill="background1"/>
            <w:vAlign w:val="center"/>
          </w:tcPr>
          <w:p w14:paraId="389823E3" w14:textId="500A2640" w:rsidR="00EB6DAA" w:rsidRPr="00F61687" w:rsidRDefault="00EB6DAA" w:rsidP="00153C69">
            <w:pPr>
              <w:tabs>
                <w:tab w:val="left" w:pos="9000"/>
              </w:tabs>
              <w:spacing w:before="120" w:after="120"/>
              <w:rPr>
                <w:b/>
                <w:color w:val="002060"/>
              </w:rPr>
            </w:pPr>
            <w:r w:rsidRPr="005957C7">
              <w:rPr>
                <w:b/>
                <w:color w:val="002060"/>
                <w:sz w:val="20"/>
                <w:szCs w:val="20"/>
              </w:rPr>
              <w:fldChar w:fldCharType="begin">
                <w:ffData>
                  <w:name w:val="Text5"/>
                  <w:enabled/>
                  <w:calcOnExit w:val="0"/>
                  <w:textInput/>
                </w:ffData>
              </w:fldChar>
            </w:r>
            <w:r w:rsidRPr="005957C7">
              <w:rPr>
                <w:b/>
                <w:color w:val="002060"/>
                <w:sz w:val="20"/>
                <w:szCs w:val="20"/>
              </w:rPr>
              <w:instrText xml:space="preserve"> FORMTEXT </w:instrText>
            </w:r>
            <w:r w:rsidRPr="005957C7">
              <w:rPr>
                <w:b/>
                <w:color w:val="002060"/>
                <w:sz w:val="20"/>
                <w:szCs w:val="20"/>
              </w:rPr>
            </w:r>
            <w:r w:rsidRPr="005957C7">
              <w:rPr>
                <w:b/>
                <w:color w:val="002060"/>
                <w:sz w:val="20"/>
                <w:szCs w:val="20"/>
              </w:rPr>
              <w:fldChar w:fldCharType="separate"/>
            </w:r>
            <w:r w:rsidRPr="005957C7">
              <w:rPr>
                <w:b/>
                <w:color w:val="002060"/>
                <w:sz w:val="20"/>
                <w:szCs w:val="20"/>
              </w:rPr>
              <w:t> </w:t>
            </w:r>
            <w:r w:rsidRPr="005957C7">
              <w:rPr>
                <w:b/>
                <w:color w:val="002060"/>
                <w:sz w:val="20"/>
                <w:szCs w:val="20"/>
              </w:rPr>
              <w:t> </w:t>
            </w:r>
            <w:r w:rsidRPr="005957C7">
              <w:rPr>
                <w:b/>
                <w:color w:val="002060"/>
                <w:sz w:val="20"/>
                <w:szCs w:val="20"/>
              </w:rPr>
              <w:t> </w:t>
            </w:r>
            <w:r w:rsidRPr="005957C7">
              <w:rPr>
                <w:b/>
                <w:color w:val="002060"/>
                <w:sz w:val="20"/>
                <w:szCs w:val="20"/>
              </w:rPr>
              <w:t> </w:t>
            </w:r>
            <w:r w:rsidRPr="005957C7">
              <w:rPr>
                <w:b/>
                <w:color w:val="002060"/>
                <w:sz w:val="20"/>
                <w:szCs w:val="20"/>
              </w:rPr>
              <w:t> </w:t>
            </w:r>
            <w:r w:rsidRPr="005957C7">
              <w:rPr>
                <w:b/>
                <w:color w:val="002060"/>
                <w:sz w:val="20"/>
                <w:szCs w:val="20"/>
              </w:rPr>
              <w:fldChar w:fldCharType="end"/>
            </w:r>
          </w:p>
        </w:tc>
        <w:tc>
          <w:tcPr>
            <w:tcW w:w="1559" w:type="dxa"/>
            <w:shd w:val="clear" w:color="auto" w:fill="F2F2F2" w:themeFill="background1" w:themeFillShade="F2"/>
            <w:vAlign w:val="center"/>
          </w:tcPr>
          <w:p w14:paraId="1B2ADC96" w14:textId="77777777" w:rsidR="00EB6DAA" w:rsidRPr="00562B79" w:rsidRDefault="00EB6DAA" w:rsidP="00CF62FD">
            <w:pPr>
              <w:spacing w:before="120"/>
              <w:ind w:right="114"/>
              <w:rPr>
                <w:b/>
                <w:sz w:val="20"/>
                <w:szCs w:val="20"/>
              </w:rPr>
            </w:pPr>
            <w:r w:rsidRPr="00131D75">
              <w:rPr>
                <w:b/>
                <w:sz w:val="20"/>
                <w:szCs w:val="20"/>
              </w:rPr>
              <w:t>Email</w:t>
            </w:r>
          </w:p>
        </w:tc>
        <w:tc>
          <w:tcPr>
            <w:tcW w:w="4678" w:type="dxa"/>
            <w:shd w:val="clear" w:color="auto" w:fill="FFFFFF" w:themeFill="background1"/>
            <w:vAlign w:val="center"/>
          </w:tcPr>
          <w:p w14:paraId="4CF6532C" w14:textId="407D2980" w:rsidR="00EB6DAA" w:rsidRPr="00665012" w:rsidRDefault="00EB6DAA" w:rsidP="00153C69">
            <w:pPr>
              <w:tabs>
                <w:tab w:val="left" w:pos="9000"/>
              </w:tabs>
              <w:spacing w:before="120" w:after="120"/>
              <w:rPr>
                <w:b/>
                <w:color w:val="002060"/>
              </w:rPr>
            </w:pPr>
            <w:r w:rsidRPr="006638B2">
              <w:rPr>
                <w:b/>
                <w:color w:val="002060"/>
              </w:rPr>
              <w:fldChar w:fldCharType="begin">
                <w:ffData>
                  <w:name w:val="Text5"/>
                  <w:enabled/>
                  <w:calcOnExit w:val="0"/>
                  <w:textInput/>
                </w:ffData>
              </w:fldChar>
            </w:r>
            <w:r w:rsidRPr="006638B2">
              <w:rPr>
                <w:b/>
                <w:color w:val="002060"/>
              </w:rPr>
              <w:instrText xml:space="preserve"> FORMTEXT </w:instrText>
            </w:r>
            <w:r w:rsidRPr="006638B2">
              <w:rPr>
                <w:b/>
                <w:color w:val="002060"/>
              </w:rPr>
            </w:r>
            <w:r w:rsidRPr="006638B2">
              <w:rPr>
                <w:b/>
                <w:color w:val="002060"/>
              </w:rPr>
              <w:fldChar w:fldCharType="separate"/>
            </w:r>
            <w:r w:rsidRPr="006638B2">
              <w:rPr>
                <w:b/>
                <w:color w:val="002060"/>
              </w:rPr>
              <w:t> </w:t>
            </w:r>
            <w:r w:rsidRPr="006638B2">
              <w:rPr>
                <w:b/>
                <w:color w:val="002060"/>
              </w:rPr>
              <w:t> </w:t>
            </w:r>
            <w:r w:rsidRPr="006638B2">
              <w:rPr>
                <w:b/>
                <w:color w:val="002060"/>
              </w:rPr>
              <w:t> </w:t>
            </w:r>
            <w:r w:rsidRPr="006638B2">
              <w:rPr>
                <w:b/>
                <w:color w:val="002060"/>
              </w:rPr>
              <w:t> </w:t>
            </w:r>
            <w:r w:rsidRPr="006638B2">
              <w:rPr>
                <w:b/>
                <w:color w:val="002060"/>
              </w:rPr>
              <w:t> </w:t>
            </w:r>
            <w:r w:rsidRPr="006638B2">
              <w:rPr>
                <w:b/>
                <w:color w:val="002060"/>
              </w:rPr>
              <w:fldChar w:fldCharType="end"/>
            </w:r>
          </w:p>
        </w:tc>
      </w:tr>
      <w:tr w:rsidR="00EB6DAA" w14:paraId="6BC11AB8" w14:textId="77777777" w:rsidTr="006949A2">
        <w:trPr>
          <w:gridBefore w:val="1"/>
          <w:wBefore w:w="8" w:type="dxa"/>
          <w:trHeight w:val="457"/>
        </w:trPr>
        <w:tc>
          <w:tcPr>
            <w:tcW w:w="1698" w:type="dxa"/>
            <w:gridSpan w:val="2"/>
            <w:shd w:val="clear" w:color="auto" w:fill="F2F2F2" w:themeFill="background1" w:themeFillShade="F2"/>
            <w:vAlign w:val="center"/>
          </w:tcPr>
          <w:p w14:paraId="2523B3BE" w14:textId="77777777" w:rsidR="00EB6DAA" w:rsidRPr="0093362F" w:rsidRDefault="00EB6DAA" w:rsidP="00153C69">
            <w:pPr>
              <w:tabs>
                <w:tab w:val="left" w:pos="9000"/>
              </w:tabs>
              <w:spacing w:before="120" w:after="120"/>
              <w:rPr>
                <w:b/>
                <w:color w:val="002060"/>
              </w:rPr>
            </w:pPr>
          </w:p>
        </w:tc>
        <w:tc>
          <w:tcPr>
            <w:tcW w:w="2127" w:type="dxa"/>
            <w:vMerge/>
            <w:vAlign w:val="center"/>
          </w:tcPr>
          <w:p w14:paraId="7672E232" w14:textId="6609E85A" w:rsidR="00EB6DAA" w:rsidRPr="0093362F" w:rsidRDefault="00EB6DAA" w:rsidP="00153C69">
            <w:pPr>
              <w:tabs>
                <w:tab w:val="left" w:pos="9000"/>
              </w:tabs>
              <w:spacing w:before="120" w:after="120"/>
              <w:rPr>
                <w:b/>
                <w:color w:val="002060"/>
              </w:rPr>
            </w:pPr>
          </w:p>
        </w:tc>
        <w:tc>
          <w:tcPr>
            <w:tcW w:w="1559" w:type="dxa"/>
            <w:tcBorders>
              <w:top w:val="single" w:sz="4" w:space="0" w:color="auto"/>
              <w:bottom w:val="single" w:sz="4" w:space="0" w:color="auto"/>
              <w:right w:val="single" w:sz="4" w:space="0" w:color="auto"/>
            </w:tcBorders>
            <w:shd w:val="clear" w:color="auto" w:fill="F2F2F2" w:themeFill="background1" w:themeFillShade="F2"/>
            <w:vAlign w:val="center"/>
          </w:tcPr>
          <w:p w14:paraId="71BEB44A" w14:textId="40A251D8" w:rsidR="00EB6DAA" w:rsidRPr="006C64F6" w:rsidRDefault="00EB6DAA" w:rsidP="00CF62FD">
            <w:pPr>
              <w:spacing w:before="120"/>
              <w:ind w:right="114"/>
              <w:rPr>
                <w:b/>
                <w:sz w:val="16"/>
                <w:szCs w:val="16"/>
                <w:highlight w:val="lightGray"/>
              </w:rPr>
            </w:pPr>
            <w:r w:rsidRPr="006C64F6">
              <w:rPr>
                <w:b/>
                <w:sz w:val="20"/>
                <w:szCs w:val="20"/>
                <w:highlight w:val="lightGray"/>
              </w:rPr>
              <w:t>Ph</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C9B5D" w14:textId="1C15B327" w:rsidR="00EB6DAA" w:rsidRPr="0093362F" w:rsidRDefault="00EB6DAA" w:rsidP="0056372A">
            <w:pPr>
              <w:tabs>
                <w:tab w:val="left" w:pos="9000"/>
              </w:tabs>
              <w:spacing w:before="120" w:after="120"/>
              <w:rPr>
                <w:b/>
                <w:sz w:val="16"/>
                <w:szCs w:val="16"/>
              </w:rPr>
            </w:pPr>
            <w:r w:rsidRPr="006C64F6">
              <w:rPr>
                <w:b/>
                <w:color w:val="002060"/>
                <w:sz w:val="20"/>
                <w:szCs w:val="20"/>
                <w:highlight w:val="lightGray"/>
              </w:rPr>
              <w:fldChar w:fldCharType="begin">
                <w:ffData>
                  <w:name w:val="Text5"/>
                  <w:enabled/>
                  <w:calcOnExit w:val="0"/>
                  <w:textInput/>
                </w:ffData>
              </w:fldChar>
            </w:r>
            <w:r w:rsidRPr="006C64F6">
              <w:rPr>
                <w:b/>
                <w:color w:val="002060"/>
                <w:sz w:val="20"/>
                <w:szCs w:val="20"/>
                <w:highlight w:val="lightGray"/>
              </w:rPr>
              <w:instrText xml:space="preserve"> FORMTEXT </w:instrText>
            </w:r>
            <w:r w:rsidRPr="006C64F6">
              <w:rPr>
                <w:b/>
                <w:color w:val="002060"/>
                <w:sz w:val="20"/>
                <w:szCs w:val="20"/>
                <w:highlight w:val="lightGray"/>
              </w:rPr>
            </w:r>
            <w:r w:rsidRPr="006C64F6">
              <w:rPr>
                <w:b/>
                <w:color w:val="002060"/>
                <w:sz w:val="20"/>
                <w:szCs w:val="20"/>
                <w:highlight w:val="lightGray"/>
              </w:rPr>
              <w:fldChar w:fldCharType="separate"/>
            </w:r>
            <w:r w:rsidRPr="006C64F6">
              <w:rPr>
                <w:b/>
                <w:color w:val="002060"/>
                <w:sz w:val="20"/>
                <w:szCs w:val="20"/>
                <w:highlight w:val="lightGray"/>
              </w:rPr>
              <w:t> </w:t>
            </w:r>
            <w:r w:rsidRPr="006C64F6">
              <w:rPr>
                <w:b/>
                <w:color w:val="002060"/>
                <w:sz w:val="20"/>
                <w:szCs w:val="20"/>
                <w:highlight w:val="lightGray"/>
              </w:rPr>
              <w:t> </w:t>
            </w:r>
            <w:r w:rsidRPr="006C64F6">
              <w:rPr>
                <w:b/>
                <w:color w:val="002060"/>
                <w:sz w:val="20"/>
                <w:szCs w:val="20"/>
                <w:highlight w:val="lightGray"/>
              </w:rPr>
              <w:t> </w:t>
            </w:r>
            <w:r w:rsidRPr="006C64F6">
              <w:rPr>
                <w:b/>
                <w:color w:val="002060"/>
                <w:sz w:val="20"/>
                <w:szCs w:val="20"/>
                <w:highlight w:val="lightGray"/>
              </w:rPr>
              <w:t> </w:t>
            </w:r>
            <w:r w:rsidRPr="006C64F6">
              <w:rPr>
                <w:b/>
                <w:color w:val="002060"/>
                <w:sz w:val="20"/>
                <w:szCs w:val="20"/>
                <w:highlight w:val="lightGray"/>
              </w:rPr>
              <w:t> </w:t>
            </w:r>
            <w:r w:rsidRPr="006C64F6">
              <w:rPr>
                <w:b/>
                <w:color w:val="002060"/>
                <w:sz w:val="20"/>
                <w:szCs w:val="20"/>
                <w:highlight w:val="lightGray"/>
              </w:rPr>
              <w:fldChar w:fldCharType="end"/>
            </w:r>
          </w:p>
        </w:tc>
      </w:tr>
      <w:tr w:rsidR="0055039E" w14:paraId="4B7EF678" w14:textId="77777777" w:rsidTr="006949A2">
        <w:trPr>
          <w:trHeight w:val="857"/>
        </w:trPr>
        <w:tc>
          <w:tcPr>
            <w:tcW w:w="17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357F40" w14:textId="0ACF2D6F" w:rsidR="005144A4" w:rsidRPr="00E262E7" w:rsidRDefault="005144A4" w:rsidP="005144A4">
            <w:pPr>
              <w:spacing w:before="120"/>
              <w:ind w:right="114"/>
              <w:rPr>
                <w:b/>
                <w:sz w:val="20"/>
                <w:szCs w:val="20"/>
              </w:rPr>
            </w:pPr>
            <w:r w:rsidRPr="00E262E7">
              <w:rPr>
                <w:b/>
                <w:sz w:val="20"/>
                <w:szCs w:val="20"/>
              </w:rPr>
              <w:t>Business address</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FB595" w14:textId="545C9B6E" w:rsidR="005144A4" w:rsidRPr="00E262E7" w:rsidRDefault="005144A4" w:rsidP="005144A4">
            <w:pPr>
              <w:tabs>
                <w:tab w:val="left" w:pos="9000"/>
              </w:tabs>
              <w:spacing w:before="120" w:after="120"/>
              <w:rPr>
                <w:b/>
                <w:color w:val="002060"/>
              </w:rPr>
            </w:pPr>
            <w:r w:rsidRPr="00E262E7">
              <w:rPr>
                <w:b/>
                <w:color w:val="002060"/>
                <w:sz w:val="20"/>
                <w:szCs w:val="20"/>
              </w:rPr>
              <w:fldChar w:fldCharType="begin">
                <w:ffData>
                  <w:name w:val="Text5"/>
                  <w:enabled/>
                  <w:calcOnExit w:val="0"/>
                  <w:textInput/>
                </w:ffData>
              </w:fldChar>
            </w:r>
            <w:r w:rsidRPr="00E262E7">
              <w:rPr>
                <w:b/>
                <w:color w:val="002060"/>
                <w:sz w:val="20"/>
                <w:szCs w:val="20"/>
              </w:rPr>
              <w:instrText xml:space="preserve"> FORMTEXT </w:instrText>
            </w:r>
            <w:r w:rsidRPr="00E262E7">
              <w:rPr>
                <w:b/>
                <w:color w:val="002060"/>
                <w:sz w:val="20"/>
                <w:szCs w:val="20"/>
              </w:rPr>
            </w:r>
            <w:r w:rsidRPr="00E262E7">
              <w:rPr>
                <w:b/>
                <w:color w:val="002060"/>
                <w:sz w:val="20"/>
                <w:szCs w:val="20"/>
              </w:rPr>
              <w:fldChar w:fldCharType="separate"/>
            </w:r>
            <w:r w:rsidRPr="00E262E7">
              <w:rPr>
                <w:b/>
                <w:color w:val="002060"/>
                <w:sz w:val="20"/>
                <w:szCs w:val="20"/>
              </w:rPr>
              <w:t> </w:t>
            </w:r>
            <w:r w:rsidRPr="00E262E7">
              <w:rPr>
                <w:b/>
                <w:color w:val="002060"/>
                <w:sz w:val="20"/>
                <w:szCs w:val="20"/>
              </w:rPr>
              <w:t> </w:t>
            </w:r>
            <w:r w:rsidRPr="00E262E7">
              <w:rPr>
                <w:b/>
                <w:color w:val="002060"/>
                <w:sz w:val="20"/>
                <w:szCs w:val="20"/>
              </w:rPr>
              <w:t> </w:t>
            </w:r>
            <w:r w:rsidRPr="00E262E7">
              <w:rPr>
                <w:b/>
                <w:color w:val="002060"/>
                <w:sz w:val="20"/>
                <w:szCs w:val="20"/>
              </w:rPr>
              <w:t> </w:t>
            </w:r>
            <w:r w:rsidRPr="00E262E7">
              <w:rPr>
                <w:b/>
                <w:color w:val="002060"/>
                <w:sz w:val="20"/>
                <w:szCs w:val="20"/>
              </w:rPr>
              <w:t> </w:t>
            </w:r>
            <w:r w:rsidRPr="00E262E7">
              <w:rPr>
                <w:b/>
                <w:color w:val="002060"/>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C5EE5E" w14:textId="57164F6E" w:rsidR="005144A4" w:rsidRPr="00E262E7" w:rsidRDefault="005144A4" w:rsidP="00CF62FD">
            <w:pPr>
              <w:spacing w:before="120"/>
              <w:ind w:right="114"/>
              <w:rPr>
                <w:b/>
                <w:sz w:val="20"/>
                <w:szCs w:val="20"/>
              </w:rPr>
            </w:pPr>
            <w:r w:rsidRPr="00E262E7">
              <w:rPr>
                <w:b/>
                <w:sz w:val="20"/>
                <w:szCs w:val="20"/>
              </w:rPr>
              <w:t xml:space="preserve">Postal address </w:t>
            </w:r>
          </w:p>
        </w:tc>
        <w:tc>
          <w:tcPr>
            <w:tcW w:w="4678" w:type="dxa"/>
            <w:tcBorders>
              <w:top w:val="single" w:sz="4" w:space="0" w:color="auto"/>
              <w:left w:val="single" w:sz="4" w:space="0" w:color="E7E6E6" w:themeColor="background2"/>
              <w:bottom w:val="single" w:sz="4" w:space="0" w:color="auto"/>
              <w:right w:val="single" w:sz="4" w:space="0" w:color="auto"/>
            </w:tcBorders>
            <w:shd w:val="clear" w:color="auto" w:fill="auto"/>
          </w:tcPr>
          <w:p w14:paraId="189F75A1" w14:textId="77777777" w:rsidR="005144A4" w:rsidRPr="00E262E7" w:rsidRDefault="005144A4" w:rsidP="005144A4">
            <w:pPr>
              <w:spacing w:before="0" w:after="120"/>
              <w:rPr>
                <w:color w:val="000000" w:themeColor="text1"/>
                <w:sz w:val="16"/>
                <w:szCs w:val="16"/>
              </w:rPr>
            </w:pPr>
            <w:r w:rsidRPr="00E262E7">
              <w:rPr>
                <w:color w:val="000000" w:themeColor="text1"/>
                <w:sz w:val="16"/>
                <w:szCs w:val="16"/>
              </w:rPr>
              <w:t>(</w:t>
            </w:r>
            <w:proofErr w:type="gramStart"/>
            <w:r w:rsidRPr="00E262E7">
              <w:rPr>
                <w:color w:val="000000" w:themeColor="text1"/>
                <w:sz w:val="16"/>
                <w:szCs w:val="16"/>
              </w:rPr>
              <w:t>if</w:t>
            </w:r>
            <w:proofErr w:type="gramEnd"/>
            <w:r w:rsidRPr="00E262E7">
              <w:rPr>
                <w:color w:val="000000" w:themeColor="text1"/>
                <w:sz w:val="16"/>
                <w:szCs w:val="16"/>
              </w:rPr>
              <w:t xml:space="preserve"> different from Business address or DX).</w:t>
            </w:r>
          </w:p>
          <w:p w14:paraId="6C5672CC" w14:textId="387066F3" w:rsidR="005144A4" w:rsidRPr="0056372A" w:rsidRDefault="005144A4" w:rsidP="005144A4">
            <w:pPr>
              <w:tabs>
                <w:tab w:val="left" w:pos="9000"/>
              </w:tabs>
              <w:spacing w:before="120" w:after="120"/>
              <w:rPr>
                <w:b/>
                <w:color w:val="002060"/>
              </w:rPr>
            </w:pPr>
            <w:r w:rsidRPr="00E262E7">
              <w:rPr>
                <w:color w:val="000000" w:themeColor="text1"/>
                <w:sz w:val="16"/>
                <w:szCs w:val="16"/>
              </w:rPr>
              <w:t xml:space="preserve"> </w:t>
            </w:r>
            <w:r w:rsidRPr="00E262E7">
              <w:rPr>
                <w:b/>
                <w:color w:val="002060"/>
                <w:sz w:val="20"/>
                <w:szCs w:val="20"/>
              </w:rPr>
              <w:fldChar w:fldCharType="begin">
                <w:ffData>
                  <w:name w:val="Text5"/>
                  <w:enabled/>
                  <w:calcOnExit w:val="0"/>
                  <w:textInput/>
                </w:ffData>
              </w:fldChar>
            </w:r>
            <w:r w:rsidRPr="00E262E7">
              <w:rPr>
                <w:b/>
                <w:color w:val="002060"/>
                <w:sz w:val="20"/>
                <w:szCs w:val="20"/>
              </w:rPr>
              <w:instrText xml:space="preserve"> FORMTEXT </w:instrText>
            </w:r>
            <w:r w:rsidRPr="00E262E7">
              <w:rPr>
                <w:b/>
                <w:color w:val="002060"/>
                <w:sz w:val="20"/>
                <w:szCs w:val="20"/>
              </w:rPr>
            </w:r>
            <w:r w:rsidRPr="00E262E7">
              <w:rPr>
                <w:b/>
                <w:color w:val="002060"/>
                <w:sz w:val="20"/>
                <w:szCs w:val="20"/>
              </w:rPr>
              <w:fldChar w:fldCharType="separate"/>
            </w:r>
            <w:r w:rsidRPr="00E262E7">
              <w:rPr>
                <w:b/>
                <w:color w:val="002060"/>
                <w:sz w:val="20"/>
                <w:szCs w:val="20"/>
              </w:rPr>
              <w:t> </w:t>
            </w:r>
            <w:r w:rsidRPr="00E262E7">
              <w:rPr>
                <w:b/>
                <w:color w:val="002060"/>
                <w:sz w:val="20"/>
                <w:szCs w:val="20"/>
              </w:rPr>
              <w:t> </w:t>
            </w:r>
            <w:r w:rsidRPr="00E262E7">
              <w:rPr>
                <w:b/>
                <w:color w:val="002060"/>
                <w:sz w:val="20"/>
                <w:szCs w:val="20"/>
              </w:rPr>
              <w:t> </w:t>
            </w:r>
            <w:r w:rsidRPr="00E262E7">
              <w:rPr>
                <w:b/>
                <w:color w:val="002060"/>
                <w:sz w:val="20"/>
                <w:szCs w:val="20"/>
              </w:rPr>
              <w:t> </w:t>
            </w:r>
            <w:r w:rsidRPr="00E262E7">
              <w:rPr>
                <w:b/>
                <w:color w:val="002060"/>
                <w:sz w:val="20"/>
                <w:szCs w:val="20"/>
              </w:rPr>
              <w:t> </w:t>
            </w:r>
            <w:r w:rsidRPr="00E262E7">
              <w:rPr>
                <w:b/>
                <w:color w:val="002060"/>
                <w:sz w:val="20"/>
                <w:szCs w:val="20"/>
              </w:rPr>
              <w:fldChar w:fldCharType="end"/>
            </w:r>
          </w:p>
        </w:tc>
      </w:tr>
      <w:tr w:rsidR="002D13F8" w14:paraId="456225F7" w14:textId="77777777" w:rsidTr="002A0763">
        <w:trPr>
          <w:trHeight w:val="289"/>
        </w:trPr>
        <w:tc>
          <w:tcPr>
            <w:tcW w:w="10070"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0500BB2" w14:textId="77777777" w:rsidR="00D80BAC" w:rsidRPr="00E262E7" w:rsidRDefault="00D80BAC" w:rsidP="00D80BAC">
            <w:pPr>
              <w:tabs>
                <w:tab w:val="left" w:pos="9000"/>
              </w:tabs>
              <w:spacing w:before="120" w:after="120"/>
              <w:rPr>
                <w:b/>
                <w:bCs/>
                <w:color w:val="002060"/>
              </w:rPr>
            </w:pPr>
            <w:r w:rsidRPr="00E262E7">
              <w:rPr>
                <w:b/>
                <w:bCs/>
                <w:color w:val="002060"/>
              </w:rPr>
              <w:t>Section 2: Identifying the areas of law for short service/duty lawyer practice</w:t>
            </w:r>
          </w:p>
          <w:p w14:paraId="12B85A05" w14:textId="491A8FB3" w:rsidR="00D93A37" w:rsidRPr="00274204" w:rsidRDefault="00F936C7" w:rsidP="00274204">
            <w:pPr>
              <w:rPr>
                <w:i/>
                <w:iCs/>
                <w:sz w:val="20"/>
                <w:szCs w:val="20"/>
              </w:rPr>
            </w:pPr>
            <w:r w:rsidRPr="00274204">
              <w:rPr>
                <w:i/>
                <w:iCs/>
                <w:sz w:val="20"/>
                <w:szCs w:val="20"/>
              </w:rPr>
              <w:t>NOTE: Capacity to provide services across multiple jurisdictions may be a factor in determining suitability to service a court in some locations that combine different jurisdictions in one list (i.e., mixed lists). If you are unsure if mixed lists operate in your preferred court location/</w:t>
            </w:r>
            <w:proofErr w:type="gramStart"/>
            <w:r w:rsidRPr="00274204">
              <w:rPr>
                <w:i/>
                <w:iCs/>
                <w:sz w:val="20"/>
                <w:szCs w:val="20"/>
              </w:rPr>
              <w:t>s</w:t>
            </w:r>
            <w:proofErr w:type="gramEnd"/>
            <w:r w:rsidRPr="00274204">
              <w:rPr>
                <w:i/>
                <w:iCs/>
                <w:sz w:val="20"/>
                <w:szCs w:val="20"/>
              </w:rPr>
              <w:t xml:space="preserve"> please speak to your local VLA Regional Manager</w:t>
            </w:r>
            <w:r w:rsidR="00274204">
              <w:rPr>
                <w:i/>
                <w:iCs/>
                <w:sz w:val="20"/>
                <w:szCs w:val="20"/>
              </w:rPr>
              <w:t>.</w:t>
            </w:r>
          </w:p>
        </w:tc>
      </w:tr>
      <w:tr w:rsidR="00D80BAC" w14:paraId="23DBB870" w14:textId="77777777" w:rsidTr="00274204">
        <w:trPr>
          <w:trHeight w:val="801"/>
        </w:trPr>
        <w:tc>
          <w:tcPr>
            <w:tcW w:w="383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FA76A" w14:textId="25C83BC9" w:rsidR="00D80BAC" w:rsidRPr="006949A2" w:rsidRDefault="006949A2" w:rsidP="006949A2">
            <w:pPr>
              <w:pStyle w:val="ListParagraph"/>
              <w:numPr>
                <w:ilvl w:val="1"/>
                <w:numId w:val="30"/>
              </w:numPr>
              <w:spacing w:before="120" w:after="120"/>
              <w:ind w:left="357" w:hanging="357"/>
              <w:rPr>
                <w:b/>
                <w:sz w:val="20"/>
                <w:szCs w:val="20"/>
              </w:rPr>
            </w:pPr>
            <w:r w:rsidRPr="007D4A3D">
              <w:rPr>
                <w:b/>
                <w:color w:val="000000" w:themeColor="text1"/>
                <w:sz w:val="20"/>
                <w:szCs w:val="20"/>
              </w:rPr>
              <w:t>Firms who have participated in a short service/duty lawyer scheme during the past 12 months, please identify the area/s of law you currently provide short/duty lawyer services.</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F40A6" w14:textId="42BEF681" w:rsidR="008D49EC" w:rsidRPr="007730D0" w:rsidRDefault="00D80BAC" w:rsidP="00716DA4">
            <w:pPr>
              <w:spacing w:before="120" w:after="120"/>
              <w:rPr>
                <w:color w:val="000000" w:themeColor="text1"/>
                <w:sz w:val="20"/>
                <w:szCs w:val="20"/>
              </w:rPr>
            </w:pPr>
            <w:r w:rsidRPr="007730D0">
              <w:rPr>
                <w:color w:val="000000" w:themeColor="text1"/>
                <w:sz w:val="20"/>
                <w:szCs w:val="20"/>
              </w:rPr>
              <w:t xml:space="preserve">Summary Crime            </w:t>
            </w:r>
            <w:sdt>
              <w:sdtPr>
                <w:rPr>
                  <w:color w:val="000000" w:themeColor="text1"/>
                  <w:sz w:val="20"/>
                  <w:szCs w:val="20"/>
                </w:rPr>
                <w:alias w:val="Accredited Specialist in Criminal Law? Yes."/>
                <w:tag w:val="AccreditedSpecialistCriminaLaw"/>
                <w:id w:val="-1410840279"/>
                <w15:appearance w15:val="hidden"/>
                <w14:checkbox>
                  <w14:checked w14:val="0"/>
                  <w14:checkedState w14:val="2612" w14:font="MS Gothic"/>
                  <w14:uncheckedState w14:val="2610" w14:font="MS Gothic"/>
                </w14:checkbox>
              </w:sdtPr>
              <w:sdtEndPr/>
              <w:sdtContent>
                <w:r w:rsidR="008D49EC" w:rsidRPr="007730D0">
                  <w:rPr>
                    <w:rFonts w:ascii="MS Gothic" w:eastAsia="MS Gothic" w:hAnsi="MS Gothic" w:hint="eastAsia"/>
                    <w:color w:val="000000" w:themeColor="text1"/>
                    <w:sz w:val="20"/>
                    <w:szCs w:val="20"/>
                  </w:rPr>
                  <w:t>☐</w:t>
                </w:r>
              </w:sdtContent>
            </w:sdt>
            <w:r w:rsidRPr="007730D0">
              <w:rPr>
                <w:color w:val="000000" w:themeColor="text1"/>
                <w:sz w:val="20"/>
                <w:szCs w:val="20"/>
              </w:rPr>
              <w:t xml:space="preserve">             Youth Crime</w:t>
            </w:r>
            <w:r w:rsidRPr="007730D0">
              <w:rPr>
                <w:color w:val="000000" w:themeColor="text1"/>
                <w:sz w:val="20"/>
                <w:szCs w:val="20"/>
              </w:rPr>
              <w:tab/>
              <w:t xml:space="preserve">                           </w:t>
            </w:r>
            <w:sdt>
              <w:sdtPr>
                <w:rPr>
                  <w:color w:val="000000" w:themeColor="text1"/>
                  <w:sz w:val="20"/>
                  <w:szCs w:val="20"/>
                </w:rPr>
                <w:alias w:val="Accredited Specialist in Criminal Law? Yes."/>
                <w:tag w:val="AccreditedSpecialistCriminaLaw"/>
                <w:id w:val="2066213168"/>
                <w15:appearance w15:val="hidden"/>
                <w14:checkbox>
                  <w14:checked w14:val="0"/>
                  <w14:checkedState w14:val="2612" w14:font="MS Gothic"/>
                  <w14:uncheckedState w14:val="2610" w14:font="MS Gothic"/>
                </w14:checkbox>
              </w:sdtPr>
              <w:sdtEndPr/>
              <w:sdtContent>
                <w:r w:rsidRPr="007730D0">
                  <w:rPr>
                    <w:rFonts w:ascii="Segoe UI Symbol" w:hAnsi="Segoe UI Symbol" w:cs="Segoe UI Symbol"/>
                    <w:color w:val="000000" w:themeColor="text1"/>
                    <w:sz w:val="20"/>
                    <w:szCs w:val="20"/>
                  </w:rPr>
                  <w:t>☐</w:t>
                </w:r>
              </w:sdtContent>
            </w:sdt>
            <w:r w:rsidRPr="007730D0">
              <w:rPr>
                <w:color w:val="000000" w:themeColor="text1"/>
                <w:sz w:val="20"/>
                <w:szCs w:val="20"/>
              </w:rPr>
              <w:t xml:space="preserve"> </w:t>
            </w:r>
          </w:p>
          <w:p w14:paraId="0F33DEAF" w14:textId="77777777" w:rsidR="007730D0" w:rsidRPr="007730D0" w:rsidRDefault="007730D0" w:rsidP="00716DA4">
            <w:pPr>
              <w:spacing w:before="120" w:after="120"/>
              <w:rPr>
                <w:color w:val="000000" w:themeColor="text1"/>
                <w:sz w:val="20"/>
                <w:szCs w:val="20"/>
              </w:rPr>
            </w:pPr>
          </w:p>
          <w:p w14:paraId="3838A58D" w14:textId="7033D308" w:rsidR="007730D0" w:rsidRPr="007730D0" w:rsidRDefault="008D49EC" w:rsidP="00716DA4">
            <w:pPr>
              <w:spacing w:before="120" w:after="120"/>
              <w:rPr>
                <w:color w:val="000000" w:themeColor="text1"/>
                <w:sz w:val="20"/>
                <w:szCs w:val="20"/>
              </w:rPr>
            </w:pPr>
            <w:r w:rsidRPr="007730D0">
              <w:rPr>
                <w:color w:val="000000" w:themeColor="text1"/>
                <w:sz w:val="20"/>
                <w:szCs w:val="20"/>
              </w:rPr>
              <w:t xml:space="preserve">Indictable Crime </w:t>
            </w:r>
            <w:r w:rsidR="00D80BAC" w:rsidRPr="007730D0">
              <w:rPr>
                <w:color w:val="000000" w:themeColor="text1"/>
                <w:sz w:val="20"/>
                <w:szCs w:val="20"/>
              </w:rPr>
              <w:t xml:space="preserve">           </w:t>
            </w:r>
            <w:sdt>
              <w:sdtPr>
                <w:rPr>
                  <w:color w:val="000000" w:themeColor="text1"/>
                  <w:sz w:val="20"/>
                  <w:szCs w:val="20"/>
                </w:rPr>
                <w:alias w:val="Accredited Specialist in Criminal Law? Yes."/>
                <w:tag w:val="AccreditedSpecialistCriminaLaw"/>
                <w:id w:val="-325052590"/>
                <w15:appearance w15:val="hidden"/>
                <w14:checkbox>
                  <w14:checked w14:val="0"/>
                  <w14:checkedState w14:val="2612" w14:font="MS Gothic"/>
                  <w14:uncheckedState w14:val="2610" w14:font="MS Gothic"/>
                </w14:checkbox>
              </w:sdtPr>
              <w:sdtEndPr/>
              <w:sdtContent>
                <w:r w:rsidRPr="007730D0">
                  <w:rPr>
                    <w:rFonts w:ascii="MS Gothic" w:eastAsia="MS Gothic" w:hAnsi="MS Gothic" w:hint="eastAsia"/>
                    <w:color w:val="000000" w:themeColor="text1"/>
                    <w:sz w:val="20"/>
                    <w:szCs w:val="20"/>
                  </w:rPr>
                  <w:t>☐</w:t>
                </w:r>
              </w:sdtContent>
            </w:sdt>
            <w:r w:rsidR="00D80BAC" w:rsidRPr="007730D0">
              <w:rPr>
                <w:color w:val="000000" w:themeColor="text1"/>
                <w:sz w:val="20"/>
                <w:szCs w:val="20"/>
              </w:rPr>
              <w:t xml:space="preserve">             Family Violence           </w:t>
            </w:r>
            <w:r w:rsidRPr="007730D0">
              <w:rPr>
                <w:color w:val="000000" w:themeColor="text1"/>
                <w:sz w:val="20"/>
                <w:szCs w:val="20"/>
              </w:rPr>
              <w:t xml:space="preserve">             </w:t>
            </w:r>
            <w:r w:rsidR="00D80BAC" w:rsidRPr="007730D0">
              <w:rPr>
                <w:color w:val="000000" w:themeColor="text1"/>
                <w:sz w:val="20"/>
                <w:szCs w:val="20"/>
              </w:rPr>
              <w:t xml:space="preserve"> </w:t>
            </w:r>
            <w:sdt>
              <w:sdtPr>
                <w:rPr>
                  <w:color w:val="000000" w:themeColor="text1"/>
                  <w:sz w:val="20"/>
                  <w:szCs w:val="20"/>
                </w:rPr>
                <w:alias w:val="Accredited Specialist in Criminal Law? Yes."/>
                <w:tag w:val="AccreditedSpecialistCriminaLaw"/>
                <w:id w:val="-1422174685"/>
                <w15:appearance w15:val="hidden"/>
                <w14:checkbox>
                  <w14:checked w14:val="0"/>
                  <w14:checkedState w14:val="2612" w14:font="MS Gothic"/>
                  <w14:uncheckedState w14:val="2610" w14:font="MS Gothic"/>
                </w14:checkbox>
              </w:sdtPr>
              <w:sdtEndPr/>
              <w:sdtContent>
                <w:r w:rsidR="00D80BAC" w:rsidRPr="007730D0">
                  <w:rPr>
                    <w:rFonts w:ascii="MS Gothic" w:eastAsia="MS Gothic" w:hAnsi="MS Gothic" w:hint="eastAsia"/>
                    <w:color w:val="000000" w:themeColor="text1"/>
                    <w:sz w:val="20"/>
                    <w:szCs w:val="20"/>
                  </w:rPr>
                  <w:t>☐</w:t>
                </w:r>
              </w:sdtContent>
            </w:sdt>
            <w:r w:rsidR="00D80BAC" w:rsidRPr="007730D0">
              <w:rPr>
                <w:color w:val="000000" w:themeColor="text1"/>
                <w:sz w:val="20"/>
                <w:szCs w:val="20"/>
              </w:rPr>
              <w:t xml:space="preserve">                    </w:t>
            </w:r>
            <w:r w:rsidR="007730D0" w:rsidRPr="007730D0">
              <w:rPr>
                <w:color w:val="000000" w:themeColor="text1"/>
                <w:sz w:val="20"/>
                <w:szCs w:val="20"/>
              </w:rPr>
              <w:br/>
            </w:r>
          </w:p>
          <w:p w14:paraId="00750209" w14:textId="5EDF5123" w:rsidR="00D80BAC" w:rsidRPr="008D49EC" w:rsidRDefault="00D80BAC" w:rsidP="00716DA4">
            <w:pPr>
              <w:spacing w:before="120" w:after="120"/>
              <w:rPr>
                <w:color w:val="000000" w:themeColor="text1"/>
                <w:sz w:val="20"/>
                <w:szCs w:val="20"/>
                <w:highlight w:val="yellow"/>
              </w:rPr>
            </w:pPr>
            <w:r w:rsidRPr="007730D0">
              <w:rPr>
                <w:color w:val="000000" w:themeColor="text1"/>
                <w:sz w:val="20"/>
                <w:szCs w:val="20"/>
              </w:rPr>
              <w:t xml:space="preserve">Child Protection          </w:t>
            </w:r>
            <w:r w:rsidR="008D49EC" w:rsidRPr="007730D0">
              <w:rPr>
                <w:color w:val="000000" w:themeColor="text1"/>
                <w:sz w:val="20"/>
                <w:szCs w:val="20"/>
              </w:rPr>
              <w:t xml:space="preserve">   </w:t>
            </w:r>
            <w:sdt>
              <w:sdtPr>
                <w:rPr>
                  <w:color w:val="000000" w:themeColor="text1"/>
                  <w:sz w:val="20"/>
                  <w:szCs w:val="20"/>
                </w:rPr>
                <w:alias w:val="Accredited Specialist in Criminal Law? Yes."/>
                <w:tag w:val="AccreditedSpecialistCriminaLaw"/>
                <w:id w:val="-730622219"/>
                <w15:appearance w15:val="hidden"/>
                <w14:checkbox>
                  <w14:checked w14:val="0"/>
                  <w14:checkedState w14:val="2612" w14:font="MS Gothic"/>
                  <w14:uncheckedState w14:val="2610" w14:font="MS Gothic"/>
                </w14:checkbox>
              </w:sdtPr>
              <w:sdtEndPr/>
              <w:sdtContent>
                <w:r w:rsidRPr="007730D0">
                  <w:rPr>
                    <w:rFonts w:ascii="Segoe UI Symbol" w:hAnsi="Segoe UI Symbol" w:cs="Segoe UI Symbol"/>
                    <w:color w:val="000000" w:themeColor="text1"/>
                    <w:sz w:val="20"/>
                    <w:szCs w:val="20"/>
                  </w:rPr>
                  <w:t>☐</w:t>
                </w:r>
              </w:sdtContent>
            </w:sdt>
          </w:p>
        </w:tc>
      </w:tr>
      <w:tr w:rsidR="008D49EC" w:rsidRPr="00DE453E" w14:paraId="6532F453" w14:textId="77777777" w:rsidTr="00274204">
        <w:trPr>
          <w:trHeight w:val="322"/>
        </w:trPr>
        <w:tc>
          <w:tcPr>
            <w:tcW w:w="3833" w:type="dxa"/>
            <w:gridSpan w:val="4"/>
            <w:tcBorders>
              <w:top w:val="single" w:sz="4" w:space="0" w:color="auto"/>
              <w:left w:val="single" w:sz="4" w:space="0" w:color="auto"/>
              <w:right w:val="single" w:sz="4" w:space="0" w:color="auto"/>
            </w:tcBorders>
            <w:shd w:val="clear" w:color="auto" w:fill="D9D9D9" w:themeFill="background1" w:themeFillShade="D9"/>
          </w:tcPr>
          <w:p w14:paraId="6A2A4BF5" w14:textId="49016E9D" w:rsidR="007D4A3D" w:rsidRPr="007D4A3D" w:rsidRDefault="006949A2" w:rsidP="007D4A3D">
            <w:pPr>
              <w:pStyle w:val="ListParagraph"/>
              <w:numPr>
                <w:ilvl w:val="1"/>
                <w:numId w:val="30"/>
              </w:numPr>
              <w:spacing w:before="120" w:after="720"/>
              <w:rPr>
                <w:b/>
                <w:sz w:val="20"/>
                <w:szCs w:val="20"/>
              </w:rPr>
            </w:pPr>
            <w:r w:rsidRPr="00274204">
              <w:rPr>
                <w:b/>
                <w:color w:val="000000" w:themeColor="text1"/>
                <w:sz w:val="20"/>
                <w:szCs w:val="20"/>
              </w:rPr>
              <w:t>Firms who have participated in a short service/duty lawyer scheme please provide the duration of your participation</w:t>
            </w:r>
            <w:r>
              <w:rPr>
                <w:b/>
                <w:color w:val="000000" w:themeColor="text1"/>
                <w:sz w:val="20"/>
                <w:szCs w:val="20"/>
              </w:rPr>
              <w:t>.</w:t>
            </w:r>
          </w:p>
        </w:tc>
        <w:tc>
          <w:tcPr>
            <w:tcW w:w="6237" w:type="dxa"/>
            <w:gridSpan w:val="2"/>
            <w:tcBorders>
              <w:top w:val="single" w:sz="4" w:space="0" w:color="auto"/>
              <w:left w:val="single" w:sz="4" w:space="0" w:color="auto"/>
              <w:right w:val="single" w:sz="4" w:space="0" w:color="auto"/>
            </w:tcBorders>
            <w:shd w:val="clear" w:color="auto" w:fill="FFFFFF" w:themeFill="background1"/>
          </w:tcPr>
          <w:p w14:paraId="36D9C76E" w14:textId="77777777" w:rsidR="007F166F" w:rsidRPr="00636A62" w:rsidRDefault="007F166F" w:rsidP="0023197C">
            <w:pPr>
              <w:spacing w:before="120" w:after="120"/>
              <w:rPr>
                <w:b/>
                <w:color w:val="002060"/>
              </w:rPr>
            </w:pPr>
          </w:p>
          <w:p w14:paraId="73B0EAF7" w14:textId="33D293EE" w:rsidR="008D49EC" w:rsidRPr="005A374C" w:rsidRDefault="007F166F" w:rsidP="0023197C">
            <w:pPr>
              <w:spacing w:before="120" w:after="120"/>
              <w:rPr>
                <w:b/>
                <w:color w:val="002060"/>
              </w:rPr>
            </w:pPr>
            <w:r w:rsidRPr="00636A62">
              <w:rPr>
                <w:b/>
                <w:color w:val="002060"/>
              </w:rPr>
              <w:fldChar w:fldCharType="begin">
                <w:ffData>
                  <w:name w:val="Text5"/>
                  <w:enabled/>
                  <w:calcOnExit w:val="0"/>
                  <w:textInput/>
                </w:ffData>
              </w:fldChar>
            </w:r>
            <w:r w:rsidRPr="00636A62">
              <w:rPr>
                <w:b/>
                <w:color w:val="002060"/>
              </w:rPr>
              <w:instrText xml:space="preserve"> FORMTEXT </w:instrText>
            </w:r>
            <w:r w:rsidRPr="00636A62">
              <w:rPr>
                <w:b/>
                <w:color w:val="002060"/>
              </w:rPr>
            </w:r>
            <w:r w:rsidRPr="00636A62">
              <w:rPr>
                <w:b/>
                <w:color w:val="002060"/>
              </w:rPr>
              <w:fldChar w:fldCharType="separate"/>
            </w:r>
            <w:r w:rsidRPr="00636A62">
              <w:rPr>
                <w:b/>
                <w:color w:val="002060"/>
              </w:rPr>
              <w:t> </w:t>
            </w:r>
            <w:r w:rsidRPr="00636A62">
              <w:rPr>
                <w:b/>
                <w:color w:val="002060"/>
              </w:rPr>
              <w:t> </w:t>
            </w:r>
            <w:r w:rsidRPr="00636A62">
              <w:rPr>
                <w:b/>
                <w:color w:val="002060"/>
              </w:rPr>
              <w:t> </w:t>
            </w:r>
            <w:r w:rsidRPr="00636A62">
              <w:rPr>
                <w:b/>
                <w:color w:val="002060"/>
              </w:rPr>
              <w:t> </w:t>
            </w:r>
            <w:r w:rsidRPr="00636A62">
              <w:rPr>
                <w:b/>
                <w:color w:val="002060"/>
              </w:rPr>
              <w:t> </w:t>
            </w:r>
            <w:r w:rsidRPr="00636A62">
              <w:rPr>
                <w:b/>
                <w:color w:val="002060"/>
              </w:rPr>
              <w:fldChar w:fldCharType="end"/>
            </w:r>
            <w:r>
              <w:rPr>
                <w:b/>
                <w:color w:val="002060"/>
              </w:rPr>
              <w:t xml:space="preserve"> </w:t>
            </w:r>
          </w:p>
        </w:tc>
      </w:tr>
      <w:tr w:rsidR="006676DF" w:rsidRPr="00DE453E" w14:paraId="179C7737" w14:textId="77777777" w:rsidTr="007D4A3D">
        <w:trPr>
          <w:trHeight w:val="322"/>
        </w:trPr>
        <w:tc>
          <w:tcPr>
            <w:tcW w:w="3833" w:type="dxa"/>
            <w:gridSpan w:val="4"/>
            <w:tcBorders>
              <w:top w:val="single" w:sz="4" w:space="0" w:color="auto"/>
              <w:left w:val="single" w:sz="4" w:space="0" w:color="auto"/>
              <w:right w:val="single" w:sz="4" w:space="0" w:color="auto"/>
            </w:tcBorders>
            <w:shd w:val="clear" w:color="auto" w:fill="D9D9D9" w:themeFill="background1" w:themeFillShade="D9"/>
          </w:tcPr>
          <w:p w14:paraId="5A245A85" w14:textId="5F610CFE" w:rsidR="006676DF" w:rsidRPr="00636A62" w:rsidRDefault="004F5362" w:rsidP="007D4A3D">
            <w:pPr>
              <w:pStyle w:val="ListParagraph"/>
              <w:numPr>
                <w:ilvl w:val="1"/>
                <w:numId w:val="29"/>
              </w:numPr>
              <w:spacing w:before="120" w:after="120"/>
              <w:ind w:left="357" w:hanging="357"/>
              <w:rPr>
                <w:b/>
                <w:sz w:val="20"/>
                <w:szCs w:val="20"/>
              </w:rPr>
            </w:pPr>
            <w:r w:rsidRPr="00274204">
              <w:rPr>
                <w:b/>
                <w:sz w:val="20"/>
                <w:szCs w:val="20"/>
              </w:rPr>
              <w:lastRenderedPageBreak/>
              <w:t>F</w:t>
            </w:r>
            <w:r w:rsidR="0060183A" w:rsidRPr="00274204">
              <w:rPr>
                <w:b/>
                <w:sz w:val="20"/>
                <w:szCs w:val="20"/>
              </w:rPr>
              <w:t xml:space="preserve">irms </w:t>
            </w:r>
            <w:r w:rsidR="009D3A13" w:rsidRPr="00274204">
              <w:rPr>
                <w:b/>
                <w:sz w:val="20"/>
                <w:szCs w:val="20"/>
              </w:rPr>
              <w:t xml:space="preserve">who </w:t>
            </w:r>
            <w:r w:rsidR="006676DF" w:rsidRPr="00274204">
              <w:rPr>
                <w:b/>
                <w:sz w:val="20"/>
                <w:szCs w:val="20"/>
              </w:rPr>
              <w:t>have not previously participated in a short service/duty lawyer scheme please indicate the area/s of law you wish to provide services</w:t>
            </w:r>
            <w:r w:rsidR="000A1141" w:rsidRPr="00274204">
              <w:rPr>
                <w:b/>
                <w:sz w:val="20"/>
                <w:szCs w:val="20"/>
              </w:rPr>
              <w:t>.</w:t>
            </w:r>
            <w:r w:rsidR="006676DF" w:rsidRPr="00636A62">
              <w:rPr>
                <w:b/>
                <w:sz w:val="20"/>
                <w:szCs w:val="20"/>
              </w:rPr>
              <w:t xml:space="preserve"> </w:t>
            </w:r>
          </w:p>
        </w:tc>
        <w:tc>
          <w:tcPr>
            <w:tcW w:w="6237" w:type="dxa"/>
            <w:gridSpan w:val="2"/>
            <w:tcBorders>
              <w:top w:val="single" w:sz="4" w:space="0" w:color="auto"/>
              <w:left w:val="single" w:sz="4" w:space="0" w:color="auto"/>
              <w:right w:val="single" w:sz="4" w:space="0" w:color="auto"/>
            </w:tcBorders>
            <w:shd w:val="clear" w:color="auto" w:fill="auto"/>
          </w:tcPr>
          <w:p w14:paraId="7635C2B6" w14:textId="77777777" w:rsidR="006676DF" w:rsidRPr="00636A62" w:rsidRDefault="006676DF" w:rsidP="006676DF">
            <w:pPr>
              <w:spacing w:before="120" w:after="120"/>
              <w:rPr>
                <w:sz w:val="20"/>
                <w:szCs w:val="20"/>
              </w:rPr>
            </w:pPr>
            <w:r w:rsidRPr="00636A62">
              <w:rPr>
                <w:sz w:val="20"/>
                <w:szCs w:val="20"/>
              </w:rPr>
              <w:t xml:space="preserve">Summary Crime            </w:t>
            </w:r>
            <w:sdt>
              <w:sdtPr>
                <w:rPr>
                  <w:sz w:val="20"/>
                  <w:szCs w:val="20"/>
                </w:rPr>
                <w:alias w:val="Accredited Specialist in Criminal Law? Yes."/>
                <w:tag w:val="AccreditedSpecialistCriminaLaw"/>
                <w:id w:val="-499583346"/>
                <w15:appearance w15:val="hidden"/>
                <w14:checkbox>
                  <w14:checked w14:val="0"/>
                  <w14:checkedState w14:val="2612" w14:font="MS Gothic"/>
                  <w14:uncheckedState w14:val="2610" w14:font="MS Gothic"/>
                </w14:checkbox>
              </w:sdtPr>
              <w:sdtEndPr/>
              <w:sdtContent>
                <w:r w:rsidRPr="004F5362">
                  <w:rPr>
                    <w:rFonts w:ascii="Segoe UI Symbol" w:hAnsi="Segoe UI Symbol" w:cs="Segoe UI Symbol"/>
                    <w:sz w:val="20"/>
                    <w:szCs w:val="20"/>
                  </w:rPr>
                  <w:t>☐</w:t>
                </w:r>
              </w:sdtContent>
            </w:sdt>
            <w:r w:rsidRPr="00636A62">
              <w:rPr>
                <w:sz w:val="20"/>
                <w:szCs w:val="20"/>
              </w:rPr>
              <w:t xml:space="preserve">             Youth Crime</w:t>
            </w:r>
            <w:r w:rsidRPr="00636A62">
              <w:rPr>
                <w:sz w:val="20"/>
                <w:szCs w:val="20"/>
              </w:rPr>
              <w:tab/>
              <w:t xml:space="preserve">                           </w:t>
            </w:r>
            <w:sdt>
              <w:sdtPr>
                <w:rPr>
                  <w:sz w:val="20"/>
                  <w:szCs w:val="20"/>
                </w:rPr>
                <w:alias w:val="Accredited Specialist in Criminal Law? Yes."/>
                <w:tag w:val="AccreditedSpecialistCriminaLaw"/>
                <w:id w:val="173921925"/>
                <w15:appearance w15:val="hidden"/>
                <w14:checkbox>
                  <w14:checked w14:val="0"/>
                  <w14:checkedState w14:val="2612" w14:font="MS Gothic"/>
                  <w14:uncheckedState w14:val="2610" w14:font="MS Gothic"/>
                </w14:checkbox>
              </w:sdtPr>
              <w:sdtEndPr/>
              <w:sdtContent>
                <w:r w:rsidRPr="004F5362">
                  <w:rPr>
                    <w:rFonts w:ascii="Segoe UI Symbol" w:hAnsi="Segoe UI Symbol" w:cs="Segoe UI Symbol"/>
                    <w:sz w:val="20"/>
                    <w:szCs w:val="20"/>
                  </w:rPr>
                  <w:t>☐</w:t>
                </w:r>
              </w:sdtContent>
            </w:sdt>
            <w:r w:rsidRPr="00636A62">
              <w:rPr>
                <w:sz w:val="20"/>
                <w:szCs w:val="20"/>
              </w:rPr>
              <w:t xml:space="preserve"> </w:t>
            </w:r>
          </w:p>
          <w:p w14:paraId="3FB18086" w14:textId="1C8760CD" w:rsidR="006676DF" w:rsidRPr="00636A62" w:rsidRDefault="006676DF" w:rsidP="004F5362">
            <w:pPr>
              <w:spacing w:before="120" w:after="120"/>
              <w:rPr>
                <w:b/>
              </w:rPr>
            </w:pPr>
            <w:r w:rsidRPr="00636A62">
              <w:rPr>
                <w:sz w:val="20"/>
                <w:szCs w:val="20"/>
              </w:rPr>
              <w:t xml:space="preserve">Indictable Crime            </w:t>
            </w:r>
            <w:sdt>
              <w:sdtPr>
                <w:rPr>
                  <w:sz w:val="20"/>
                  <w:szCs w:val="20"/>
                </w:rPr>
                <w:alias w:val="Accredited Specialist in Criminal Law? Yes."/>
                <w:tag w:val="AccreditedSpecialistCriminaLaw"/>
                <w:id w:val="565463853"/>
                <w15:appearance w15:val="hidden"/>
                <w14:checkbox>
                  <w14:checked w14:val="0"/>
                  <w14:checkedState w14:val="2612" w14:font="MS Gothic"/>
                  <w14:uncheckedState w14:val="2610" w14:font="MS Gothic"/>
                </w14:checkbox>
              </w:sdtPr>
              <w:sdtEndPr/>
              <w:sdtContent>
                <w:r w:rsidRPr="004F5362">
                  <w:rPr>
                    <w:rFonts w:ascii="Segoe UI Symbol" w:hAnsi="Segoe UI Symbol" w:cs="Segoe UI Symbol"/>
                    <w:sz w:val="20"/>
                    <w:szCs w:val="20"/>
                  </w:rPr>
                  <w:t>☐</w:t>
                </w:r>
              </w:sdtContent>
            </w:sdt>
            <w:r w:rsidRPr="00636A62">
              <w:rPr>
                <w:sz w:val="20"/>
                <w:szCs w:val="20"/>
              </w:rPr>
              <w:t xml:space="preserve">             Family Violence                         </w:t>
            </w:r>
            <w:sdt>
              <w:sdtPr>
                <w:rPr>
                  <w:sz w:val="20"/>
                  <w:szCs w:val="20"/>
                </w:rPr>
                <w:alias w:val="Accredited Specialist in Criminal Law? Yes."/>
                <w:tag w:val="AccreditedSpecialistCriminaLaw"/>
                <w:id w:val="1665202523"/>
                <w15:appearance w15:val="hidden"/>
                <w14:checkbox>
                  <w14:checked w14:val="0"/>
                  <w14:checkedState w14:val="2612" w14:font="MS Gothic"/>
                  <w14:uncheckedState w14:val="2610" w14:font="MS Gothic"/>
                </w14:checkbox>
              </w:sdtPr>
              <w:sdtEndPr/>
              <w:sdtContent>
                <w:r w:rsidRPr="004F5362">
                  <w:rPr>
                    <w:rFonts w:ascii="Segoe UI Symbol" w:hAnsi="Segoe UI Symbol" w:cs="Segoe UI Symbol"/>
                    <w:sz w:val="20"/>
                    <w:szCs w:val="20"/>
                  </w:rPr>
                  <w:t>☐</w:t>
                </w:r>
              </w:sdtContent>
            </w:sdt>
            <w:r w:rsidRPr="00636A62">
              <w:rPr>
                <w:sz w:val="20"/>
                <w:szCs w:val="20"/>
              </w:rPr>
              <w:t xml:space="preserve">                    </w:t>
            </w:r>
            <w:r w:rsidRPr="00636A62">
              <w:rPr>
                <w:sz w:val="20"/>
                <w:szCs w:val="20"/>
              </w:rPr>
              <w:br/>
              <w:t xml:space="preserve">Child Protection             </w:t>
            </w:r>
            <w:sdt>
              <w:sdtPr>
                <w:rPr>
                  <w:sz w:val="20"/>
                  <w:szCs w:val="20"/>
                </w:rPr>
                <w:alias w:val="Accredited Specialist in Criminal Law? Yes."/>
                <w:tag w:val="AccreditedSpecialistCriminaLaw"/>
                <w:id w:val="2010404248"/>
                <w15:appearance w15:val="hidden"/>
                <w14:checkbox>
                  <w14:checked w14:val="0"/>
                  <w14:checkedState w14:val="2612" w14:font="MS Gothic"/>
                  <w14:uncheckedState w14:val="2610" w14:font="MS Gothic"/>
                </w14:checkbox>
              </w:sdtPr>
              <w:sdtEndPr/>
              <w:sdtContent>
                <w:r w:rsidR="0091731F">
                  <w:rPr>
                    <w:rFonts w:ascii="MS Gothic" w:eastAsia="MS Gothic" w:hAnsi="MS Gothic" w:hint="eastAsia"/>
                    <w:sz w:val="20"/>
                    <w:szCs w:val="20"/>
                  </w:rPr>
                  <w:t>☐</w:t>
                </w:r>
              </w:sdtContent>
            </w:sdt>
          </w:p>
        </w:tc>
      </w:tr>
      <w:tr w:rsidR="00475765" w:rsidRPr="00DE453E" w14:paraId="7F503949" w14:textId="77777777" w:rsidTr="00274204">
        <w:trPr>
          <w:trHeight w:val="322"/>
        </w:trPr>
        <w:tc>
          <w:tcPr>
            <w:tcW w:w="3833" w:type="dxa"/>
            <w:gridSpan w:val="4"/>
            <w:tcBorders>
              <w:top w:val="single" w:sz="4" w:space="0" w:color="auto"/>
              <w:left w:val="single" w:sz="4" w:space="0" w:color="auto"/>
              <w:right w:val="single" w:sz="4" w:space="0" w:color="auto"/>
            </w:tcBorders>
            <w:shd w:val="clear" w:color="auto" w:fill="D9D9D9" w:themeFill="background1" w:themeFillShade="D9"/>
          </w:tcPr>
          <w:p w14:paraId="74D4E554" w14:textId="3ECDB1A3" w:rsidR="004D7384" w:rsidRPr="00274204" w:rsidRDefault="00274204" w:rsidP="007D4A3D">
            <w:pPr>
              <w:spacing w:before="120"/>
              <w:ind w:left="357" w:right="113" w:hanging="357"/>
              <w:rPr>
                <w:b/>
                <w:sz w:val="20"/>
                <w:szCs w:val="20"/>
              </w:rPr>
            </w:pPr>
            <w:r>
              <w:rPr>
                <w:b/>
                <w:sz w:val="20"/>
                <w:szCs w:val="20"/>
              </w:rPr>
              <w:t xml:space="preserve">2.4 </w:t>
            </w:r>
            <w:r w:rsidRPr="00CD5E6F">
              <w:rPr>
                <w:b/>
                <w:sz w:val="20"/>
                <w:szCs w:val="20"/>
              </w:rPr>
              <w:t>How many staff will be delivering services?</w:t>
            </w:r>
          </w:p>
        </w:tc>
        <w:tc>
          <w:tcPr>
            <w:tcW w:w="6237" w:type="dxa"/>
            <w:gridSpan w:val="2"/>
            <w:tcBorders>
              <w:top w:val="single" w:sz="4" w:space="0" w:color="auto"/>
              <w:left w:val="single" w:sz="4" w:space="0" w:color="auto"/>
              <w:right w:val="single" w:sz="4" w:space="0" w:color="auto"/>
            </w:tcBorders>
            <w:shd w:val="clear" w:color="auto" w:fill="FFFFFF" w:themeFill="background1"/>
          </w:tcPr>
          <w:p w14:paraId="266EAF85" w14:textId="77777777" w:rsidR="004D7384" w:rsidRPr="00131504" w:rsidRDefault="004D7384" w:rsidP="0023197C">
            <w:pPr>
              <w:spacing w:before="120" w:after="120"/>
              <w:rPr>
                <w:b/>
                <w:color w:val="002060"/>
              </w:rPr>
            </w:pPr>
            <w:r w:rsidRPr="005A374C">
              <w:rPr>
                <w:b/>
                <w:color w:val="002060"/>
              </w:rPr>
              <w:fldChar w:fldCharType="begin">
                <w:ffData>
                  <w:name w:val="Text5"/>
                  <w:enabled/>
                  <w:calcOnExit w:val="0"/>
                  <w:textInput/>
                </w:ffData>
              </w:fldChar>
            </w:r>
            <w:r w:rsidRPr="005A374C">
              <w:rPr>
                <w:b/>
                <w:color w:val="002060"/>
              </w:rPr>
              <w:instrText xml:space="preserve"> FORMTEXT </w:instrText>
            </w:r>
            <w:r w:rsidRPr="005A374C">
              <w:rPr>
                <w:b/>
                <w:color w:val="002060"/>
              </w:rPr>
            </w:r>
            <w:r w:rsidRPr="005A374C">
              <w:rPr>
                <w:b/>
                <w:color w:val="002060"/>
              </w:rPr>
              <w:fldChar w:fldCharType="separate"/>
            </w:r>
            <w:r w:rsidRPr="005A374C">
              <w:rPr>
                <w:b/>
                <w:color w:val="002060"/>
              </w:rPr>
              <w:t> </w:t>
            </w:r>
            <w:r w:rsidRPr="005A374C">
              <w:rPr>
                <w:b/>
                <w:color w:val="002060"/>
              </w:rPr>
              <w:t> </w:t>
            </w:r>
            <w:r w:rsidRPr="005A374C">
              <w:rPr>
                <w:b/>
                <w:color w:val="002060"/>
              </w:rPr>
              <w:t> </w:t>
            </w:r>
            <w:r w:rsidRPr="005A374C">
              <w:rPr>
                <w:b/>
                <w:color w:val="002060"/>
              </w:rPr>
              <w:t> </w:t>
            </w:r>
            <w:r w:rsidRPr="005A374C">
              <w:rPr>
                <w:b/>
                <w:color w:val="002060"/>
              </w:rPr>
              <w:t> </w:t>
            </w:r>
            <w:r w:rsidRPr="005A374C">
              <w:rPr>
                <w:b/>
                <w:color w:val="002060"/>
              </w:rPr>
              <w:fldChar w:fldCharType="end"/>
            </w:r>
          </w:p>
        </w:tc>
      </w:tr>
      <w:tr w:rsidR="002D13F8" w14:paraId="7607252D" w14:textId="77777777" w:rsidTr="002A0763">
        <w:trPr>
          <w:trHeight w:val="289"/>
        </w:trPr>
        <w:tc>
          <w:tcPr>
            <w:tcW w:w="10070"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039BC7E" w14:textId="77777777" w:rsidR="00947FC7" w:rsidRDefault="00247DDF" w:rsidP="00153C69">
            <w:pPr>
              <w:tabs>
                <w:tab w:val="left" w:pos="9000"/>
              </w:tabs>
              <w:spacing w:before="120" w:after="120"/>
              <w:rPr>
                <w:rFonts w:eastAsia="Arial"/>
                <w:i/>
                <w:color w:val="961A4B"/>
                <w:sz w:val="17"/>
                <w:lang w:val="en-US" w:eastAsia="en-US" w:bidi="en-US"/>
              </w:rPr>
            </w:pPr>
            <w:r w:rsidRPr="009774B3">
              <w:rPr>
                <w:b/>
                <w:color w:val="002060"/>
              </w:rPr>
              <w:t xml:space="preserve">Section </w:t>
            </w:r>
            <w:r w:rsidR="00840873">
              <w:rPr>
                <w:b/>
                <w:color w:val="002060"/>
              </w:rPr>
              <w:t>3</w:t>
            </w:r>
            <w:r w:rsidRPr="009774B3">
              <w:rPr>
                <w:b/>
                <w:color w:val="002060"/>
              </w:rPr>
              <w:t xml:space="preserve">: </w:t>
            </w:r>
            <w:r w:rsidR="00253B36">
              <w:rPr>
                <w:b/>
                <w:color w:val="002060"/>
              </w:rPr>
              <w:t xml:space="preserve">PPSSS </w:t>
            </w:r>
            <w:r w:rsidRPr="009774B3">
              <w:rPr>
                <w:b/>
                <w:color w:val="002060"/>
              </w:rPr>
              <w:t xml:space="preserve">Eligibility </w:t>
            </w:r>
            <w:r w:rsidR="00B1602C" w:rsidRPr="009774B3">
              <w:rPr>
                <w:b/>
                <w:color w:val="002060"/>
              </w:rPr>
              <w:t>Requirements</w:t>
            </w:r>
            <w:r w:rsidR="004A3009">
              <w:rPr>
                <w:b/>
                <w:color w:val="002060"/>
              </w:rPr>
              <w:t xml:space="preserve">   </w:t>
            </w:r>
            <w:r w:rsidR="004A3009" w:rsidRPr="006C3084">
              <w:rPr>
                <w:rFonts w:eastAsia="Arial"/>
                <w:noProof/>
                <w:color w:val="2B579A"/>
                <w:position w:val="-5"/>
                <w:shd w:val="clear" w:color="auto" w:fill="E6E6E6"/>
                <w:lang w:val="en-US" w:eastAsia="en-US" w:bidi="en-US"/>
              </w:rPr>
              <w:drawing>
                <wp:inline distT="0" distB="0" distL="0" distR="0" wp14:anchorId="23BBC7E3" wp14:editId="75F010F3">
                  <wp:extent cx="170154" cy="170154"/>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2" cstate="print"/>
                          <a:stretch>
                            <a:fillRect/>
                          </a:stretch>
                        </pic:blipFill>
                        <pic:spPr>
                          <a:xfrm>
                            <a:off x="0" y="0"/>
                            <a:ext cx="170154" cy="170154"/>
                          </a:xfrm>
                          <a:prstGeom prst="rect">
                            <a:avLst/>
                          </a:prstGeom>
                        </pic:spPr>
                      </pic:pic>
                    </a:graphicData>
                  </a:graphic>
                </wp:inline>
              </w:drawing>
            </w:r>
            <w:r w:rsidR="004A3009" w:rsidRPr="006C3084">
              <w:rPr>
                <w:rFonts w:ascii="Times New Roman" w:eastAsia="Arial"/>
                <w:spacing w:val="2"/>
                <w:sz w:val="20"/>
                <w:lang w:val="en-US" w:eastAsia="en-US" w:bidi="en-US"/>
              </w:rPr>
              <w:t xml:space="preserve"> </w:t>
            </w:r>
            <w:r w:rsidR="004A3009" w:rsidRPr="006C3084">
              <w:rPr>
                <w:rFonts w:eastAsia="Arial"/>
                <w:i/>
                <w:color w:val="961A4B"/>
                <w:sz w:val="17"/>
                <w:lang w:val="en-US" w:eastAsia="en-US" w:bidi="en-US"/>
              </w:rPr>
              <w:t xml:space="preserve">Refer to </w:t>
            </w:r>
            <w:r w:rsidR="00543224">
              <w:rPr>
                <w:rFonts w:eastAsia="Arial"/>
                <w:i/>
                <w:color w:val="961A4B"/>
                <w:sz w:val="17"/>
                <w:lang w:val="en-US" w:eastAsia="en-US" w:bidi="en-US"/>
              </w:rPr>
              <w:t>g</w:t>
            </w:r>
            <w:r w:rsidR="00623688">
              <w:rPr>
                <w:rFonts w:eastAsia="Arial"/>
                <w:i/>
                <w:color w:val="961A4B"/>
                <w:sz w:val="17"/>
                <w:lang w:val="en-US" w:eastAsia="en-US" w:bidi="en-US"/>
              </w:rPr>
              <w:t>uidance</w:t>
            </w:r>
            <w:r w:rsidR="00543224">
              <w:rPr>
                <w:rFonts w:eastAsia="Arial"/>
                <w:i/>
                <w:color w:val="961A4B"/>
                <w:sz w:val="17"/>
                <w:lang w:val="en-US" w:eastAsia="en-US" w:bidi="en-US"/>
              </w:rPr>
              <w:t xml:space="preserve"> notes</w:t>
            </w:r>
            <w:r w:rsidR="00B340B3">
              <w:rPr>
                <w:rFonts w:eastAsia="Arial"/>
                <w:i/>
                <w:color w:val="961A4B"/>
                <w:sz w:val="17"/>
                <w:lang w:val="en-US" w:eastAsia="en-US" w:bidi="en-US"/>
              </w:rPr>
              <w:t xml:space="preserve"> at Attachment 1</w:t>
            </w:r>
            <w:r w:rsidR="008338C8">
              <w:rPr>
                <w:rFonts w:eastAsia="Arial"/>
                <w:i/>
                <w:color w:val="961A4B"/>
                <w:sz w:val="17"/>
                <w:lang w:val="en-US" w:eastAsia="en-US" w:bidi="en-US"/>
              </w:rPr>
              <w:t xml:space="preserve">. </w:t>
            </w:r>
            <w:r w:rsidR="00175617">
              <w:rPr>
                <w:rFonts w:eastAsia="Arial"/>
                <w:i/>
                <w:color w:val="961A4B"/>
                <w:sz w:val="17"/>
                <w:lang w:val="en-US" w:eastAsia="en-US" w:bidi="en-US"/>
              </w:rPr>
              <w:t xml:space="preserve"> </w:t>
            </w:r>
          </w:p>
          <w:p w14:paraId="2A4361AE" w14:textId="15E31D19" w:rsidR="00EC6B0A" w:rsidRPr="007D4A3D" w:rsidRDefault="00EC6B0A" w:rsidP="007D4A3D">
            <w:pPr>
              <w:rPr>
                <w:i/>
                <w:iCs/>
                <w:sz w:val="20"/>
                <w:szCs w:val="20"/>
              </w:rPr>
            </w:pPr>
            <w:r w:rsidRPr="007D4A3D">
              <w:rPr>
                <w:i/>
                <w:iCs/>
                <w:sz w:val="20"/>
                <w:szCs w:val="20"/>
              </w:rPr>
              <w:t>NOTE: Applicant</w:t>
            </w:r>
            <w:r w:rsidR="0060183A" w:rsidRPr="007D4A3D">
              <w:rPr>
                <w:i/>
                <w:iCs/>
                <w:sz w:val="20"/>
                <w:szCs w:val="20"/>
              </w:rPr>
              <w:t xml:space="preserve"> firms </w:t>
            </w:r>
            <w:r w:rsidR="009D3A13" w:rsidRPr="007D4A3D">
              <w:rPr>
                <w:i/>
                <w:iCs/>
                <w:sz w:val="20"/>
                <w:szCs w:val="20"/>
              </w:rPr>
              <w:t xml:space="preserve">who </w:t>
            </w:r>
            <w:r w:rsidRPr="007D4A3D">
              <w:rPr>
                <w:i/>
                <w:iCs/>
                <w:sz w:val="20"/>
                <w:szCs w:val="20"/>
              </w:rPr>
              <w:t xml:space="preserve">have participated in a short service/duty lawyer scheme during the past 12 months that do not meet the eligibility criteria set out below, may be exempted </w:t>
            </w:r>
            <w:proofErr w:type="gramStart"/>
            <w:r w:rsidRPr="007D4A3D">
              <w:rPr>
                <w:i/>
                <w:iCs/>
                <w:sz w:val="20"/>
                <w:szCs w:val="20"/>
              </w:rPr>
              <w:t>on the basis of</w:t>
            </w:r>
            <w:proofErr w:type="gramEnd"/>
            <w:r w:rsidRPr="007D4A3D">
              <w:rPr>
                <w:i/>
                <w:iCs/>
                <w:sz w:val="20"/>
                <w:szCs w:val="20"/>
              </w:rPr>
              <w:t xml:space="preserve"> their skills and experience. Any exemption to the below panel requirements will be determined on a case-by-case assessment. </w:t>
            </w:r>
            <w:r w:rsidRPr="007D4A3D">
              <w:rPr>
                <w:b/>
                <w:bCs/>
                <w:i/>
                <w:iCs/>
                <w:sz w:val="20"/>
                <w:szCs w:val="20"/>
              </w:rPr>
              <w:t>This exemption does not apply to the practice area of Child Protection.</w:t>
            </w:r>
          </w:p>
        </w:tc>
      </w:tr>
      <w:tr w:rsidR="00E219A4" w14:paraId="24972A79" w14:textId="77777777" w:rsidTr="00274204">
        <w:trPr>
          <w:gridBefore w:val="1"/>
          <w:wBefore w:w="8" w:type="dxa"/>
          <w:trHeight w:val="1266"/>
        </w:trPr>
        <w:tc>
          <w:tcPr>
            <w:tcW w:w="3825"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460003" w14:textId="0CE71A3E" w:rsidR="00665C4C" w:rsidRPr="001731C2" w:rsidRDefault="000B77CF" w:rsidP="002E4883">
            <w:pPr>
              <w:pStyle w:val="ListParagraph"/>
              <w:numPr>
                <w:ilvl w:val="1"/>
                <w:numId w:val="17"/>
              </w:numPr>
              <w:spacing w:before="120"/>
              <w:ind w:right="114"/>
              <w:rPr>
                <w:b/>
                <w:sz w:val="20"/>
                <w:szCs w:val="20"/>
              </w:rPr>
            </w:pPr>
            <w:r>
              <w:rPr>
                <w:b/>
                <w:sz w:val="20"/>
                <w:szCs w:val="20"/>
              </w:rPr>
              <w:t xml:space="preserve">Is your firm a current member of any </w:t>
            </w:r>
            <w:r w:rsidR="00935509">
              <w:rPr>
                <w:b/>
                <w:sz w:val="20"/>
                <w:szCs w:val="20"/>
              </w:rPr>
              <w:t xml:space="preserve">of the following </w:t>
            </w:r>
            <w:r>
              <w:rPr>
                <w:b/>
                <w:sz w:val="20"/>
                <w:szCs w:val="20"/>
              </w:rPr>
              <w:t>VLA panel</w:t>
            </w:r>
            <w:r w:rsidR="00935509">
              <w:rPr>
                <w:b/>
                <w:sz w:val="20"/>
                <w:szCs w:val="20"/>
              </w:rPr>
              <w:t>s</w:t>
            </w:r>
            <w:r>
              <w:rPr>
                <w:b/>
                <w:sz w:val="20"/>
                <w:szCs w:val="20"/>
              </w:rPr>
              <w:t xml:space="preserve">? </w:t>
            </w:r>
          </w:p>
          <w:p w14:paraId="2499A41C" w14:textId="4B7B564B" w:rsidR="00665C4C" w:rsidRPr="00C90BCB" w:rsidRDefault="00665C4C" w:rsidP="00087BCF">
            <w:pPr>
              <w:spacing w:before="120" w:after="120"/>
              <w:rPr>
                <w:sz w:val="20"/>
                <w:szCs w:val="20"/>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840E1" w14:textId="20F8D3A6" w:rsidR="004508C6" w:rsidRDefault="00BB3E34" w:rsidP="00C90BCB">
            <w:pPr>
              <w:spacing w:before="120" w:after="120"/>
              <w:rPr>
                <w:sz w:val="20"/>
                <w:szCs w:val="20"/>
              </w:rPr>
            </w:pPr>
            <w:r>
              <w:rPr>
                <w:sz w:val="20"/>
                <w:szCs w:val="20"/>
              </w:rPr>
              <w:t xml:space="preserve"> </w:t>
            </w:r>
            <w:r w:rsidR="52EABF93" w:rsidRPr="00625E79">
              <w:rPr>
                <w:sz w:val="20"/>
                <w:szCs w:val="20"/>
              </w:rPr>
              <w:t xml:space="preserve">Summary Crime    </w:t>
            </w:r>
            <w:sdt>
              <w:sdtPr>
                <w:rPr>
                  <w:sz w:val="20"/>
                  <w:szCs w:val="20"/>
                </w:rPr>
                <w:alias w:val="Accredited Specialist in Criminal Law? Yes."/>
                <w:tag w:val="AccreditedSpecialistCriminaLaw"/>
                <w:id w:val="1559739560"/>
                <w:placeholder>
                  <w:docPart w:val="DefaultPlaceholder_1081868574"/>
                </w:placeholder>
                <w15:appearance w15:val="hidden"/>
                <w14:checkbox>
                  <w14:checked w14:val="0"/>
                  <w14:checkedState w14:val="2612" w14:font="MS Gothic"/>
                  <w14:uncheckedState w14:val="2610" w14:font="MS Gothic"/>
                </w14:checkbox>
              </w:sdtPr>
              <w:sdtEndPr/>
              <w:sdtContent>
                <w:r w:rsidR="52EABF93" w:rsidRPr="00625E79">
                  <w:rPr>
                    <w:rFonts w:ascii="Segoe UI Symbol" w:hAnsi="Segoe UI Symbol" w:cs="Segoe UI Symbol"/>
                    <w:sz w:val="20"/>
                    <w:szCs w:val="20"/>
                  </w:rPr>
                  <w:t>☐</w:t>
                </w:r>
              </w:sdtContent>
            </w:sdt>
            <w:r w:rsidR="52EABF93" w:rsidRPr="00625E79">
              <w:rPr>
                <w:sz w:val="20"/>
                <w:szCs w:val="20"/>
              </w:rPr>
              <w:t xml:space="preserve"> </w:t>
            </w:r>
            <w:r w:rsidR="52EABF93">
              <w:rPr>
                <w:sz w:val="20"/>
                <w:szCs w:val="20"/>
              </w:rPr>
              <w:t xml:space="preserve">    </w:t>
            </w:r>
            <w:r w:rsidR="1FC6F78E">
              <w:rPr>
                <w:sz w:val="20"/>
                <w:szCs w:val="20"/>
              </w:rPr>
              <w:t xml:space="preserve">Summary Youth Crime subset </w:t>
            </w:r>
            <w:r w:rsidR="1FC6F78E" w:rsidRPr="00807D3F">
              <w:rPr>
                <w:sz w:val="20"/>
                <w:szCs w:val="20"/>
              </w:rPr>
              <w:t xml:space="preserve"> </w:t>
            </w:r>
            <w:r w:rsidR="1FC6F78E">
              <w:rPr>
                <w:sz w:val="20"/>
                <w:szCs w:val="20"/>
              </w:rPr>
              <w:t xml:space="preserve">  </w:t>
            </w:r>
            <w:sdt>
              <w:sdtPr>
                <w:rPr>
                  <w:sz w:val="20"/>
                  <w:szCs w:val="20"/>
                </w:rPr>
                <w:alias w:val="Accredited Specialist in Criminal Law? Yes."/>
                <w:tag w:val="AccreditedSpecialistCriminaLaw"/>
                <w:id w:val="-622157811"/>
                <w:placeholder>
                  <w:docPart w:val="DefaultPlaceholder_1081868574"/>
                </w:placeholder>
                <w15:appearance w15:val="hidden"/>
                <w14:checkbox>
                  <w14:checked w14:val="0"/>
                  <w14:checkedState w14:val="2612" w14:font="MS Gothic"/>
                  <w14:uncheckedState w14:val="2610" w14:font="MS Gothic"/>
                </w14:checkbox>
              </w:sdtPr>
              <w:sdtEndPr/>
              <w:sdtContent>
                <w:r w:rsidR="1996A4C9">
                  <w:rPr>
                    <w:rFonts w:ascii="MS Gothic" w:eastAsia="MS Gothic" w:hAnsi="MS Gothic"/>
                    <w:sz w:val="20"/>
                    <w:szCs w:val="20"/>
                  </w:rPr>
                  <w:t>☐</w:t>
                </w:r>
              </w:sdtContent>
            </w:sdt>
          </w:p>
          <w:p w14:paraId="3132304B" w14:textId="250D4276" w:rsidR="00E36B3A" w:rsidRDefault="004508C6" w:rsidP="00C90BCB">
            <w:pPr>
              <w:spacing w:before="120" w:after="120"/>
              <w:rPr>
                <w:sz w:val="20"/>
                <w:szCs w:val="20"/>
              </w:rPr>
            </w:pPr>
            <w:r>
              <w:rPr>
                <w:sz w:val="20"/>
                <w:szCs w:val="20"/>
              </w:rPr>
              <w:t xml:space="preserve"> Indictable Crime  </w:t>
            </w:r>
            <w:r w:rsidRPr="009D4809">
              <w:rPr>
                <w:sz w:val="20"/>
                <w:szCs w:val="20"/>
              </w:rPr>
              <w:t xml:space="preserve"> </w:t>
            </w:r>
            <w:sdt>
              <w:sdtPr>
                <w:rPr>
                  <w:sz w:val="20"/>
                  <w:szCs w:val="20"/>
                </w:rPr>
                <w:alias w:val="Accredited Specialist in Criminal Law? Yes."/>
                <w:tag w:val="AccreditedSpecialistCriminaLaw"/>
                <w:id w:val="1865248206"/>
                <w:placeholder>
                  <w:docPart w:val="C18509B5C5414134A45FFFFA9D72C64A"/>
                </w:placeholder>
                <w15:appearance w15:val="hidden"/>
                <w14:checkbox>
                  <w14:checked w14:val="0"/>
                  <w14:checkedState w14:val="2612" w14:font="MS Gothic"/>
                  <w14:uncheckedState w14:val="2610" w14:font="MS Gothic"/>
                </w14:checkbox>
              </w:sdtPr>
              <w:sdtEndPr/>
              <w:sdtContent>
                <w:r w:rsidR="004F5362">
                  <w:rPr>
                    <w:rFonts w:ascii="MS Gothic" w:eastAsia="MS Gothic" w:hAnsi="MS Gothic" w:hint="eastAsia"/>
                    <w:sz w:val="20"/>
                    <w:szCs w:val="20"/>
                  </w:rPr>
                  <w:t>☐</w:t>
                </w:r>
              </w:sdtContent>
            </w:sdt>
            <w:r w:rsidR="002F5FF2">
              <w:rPr>
                <w:sz w:val="20"/>
                <w:szCs w:val="20"/>
              </w:rPr>
              <w:t xml:space="preserve">    </w:t>
            </w:r>
            <w:r w:rsidR="00CD5E6F">
              <w:rPr>
                <w:sz w:val="20"/>
                <w:szCs w:val="20"/>
              </w:rPr>
              <w:t xml:space="preserve">  </w:t>
            </w:r>
            <w:r w:rsidR="00E36B3A">
              <w:rPr>
                <w:sz w:val="20"/>
                <w:szCs w:val="20"/>
              </w:rPr>
              <w:t xml:space="preserve">Indictable </w:t>
            </w:r>
            <w:r w:rsidR="00E36B3A" w:rsidRPr="005912A2">
              <w:rPr>
                <w:sz w:val="20"/>
                <w:szCs w:val="20"/>
              </w:rPr>
              <w:t xml:space="preserve">Youth Crime subset   </w:t>
            </w:r>
            <w:sdt>
              <w:sdtPr>
                <w:rPr>
                  <w:sz w:val="20"/>
                  <w:szCs w:val="20"/>
                </w:rPr>
                <w:alias w:val="Accredited Specialist in Criminal Law? Yes."/>
                <w:tag w:val="AccreditedSpecialistCriminaLaw"/>
                <w:id w:val="1979955627"/>
                <w15:appearance w15:val="hidden"/>
                <w14:checkbox>
                  <w14:checked w14:val="0"/>
                  <w14:checkedState w14:val="2612" w14:font="MS Gothic"/>
                  <w14:uncheckedState w14:val="2610" w14:font="MS Gothic"/>
                </w14:checkbox>
              </w:sdtPr>
              <w:sdtEndPr/>
              <w:sdtContent>
                <w:r w:rsidR="00E36B3A">
                  <w:rPr>
                    <w:rFonts w:ascii="MS Gothic" w:eastAsia="MS Gothic" w:hAnsi="MS Gothic" w:hint="eastAsia"/>
                    <w:sz w:val="20"/>
                    <w:szCs w:val="20"/>
                  </w:rPr>
                  <w:t>☐</w:t>
                </w:r>
              </w:sdtContent>
            </w:sdt>
            <w:r w:rsidR="00E36B3A" w:rsidRPr="005912A2">
              <w:rPr>
                <w:sz w:val="20"/>
                <w:szCs w:val="20"/>
              </w:rPr>
              <w:t xml:space="preserve">     </w:t>
            </w:r>
            <w:r w:rsidR="00E36B3A">
              <w:rPr>
                <w:sz w:val="20"/>
                <w:szCs w:val="20"/>
              </w:rPr>
              <w:t xml:space="preserve">    </w:t>
            </w:r>
          </w:p>
          <w:p w14:paraId="1E89B951" w14:textId="2BA2027B" w:rsidR="00665C4C" w:rsidRPr="00A309EC" w:rsidRDefault="002F5FF2" w:rsidP="00C90BCB">
            <w:pPr>
              <w:spacing w:before="120" w:after="120"/>
              <w:rPr>
                <w:sz w:val="20"/>
                <w:szCs w:val="20"/>
              </w:rPr>
            </w:pPr>
            <w:r>
              <w:rPr>
                <w:sz w:val="20"/>
                <w:szCs w:val="20"/>
              </w:rPr>
              <w:t xml:space="preserve"> </w:t>
            </w:r>
            <w:r w:rsidR="00665C4C">
              <w:rPr>
                <w:sz w:val="20"/>
                <w:szCs w:val="20"/>
              </w:rPr>
              <w:t>Child Protection</w:t>
            </w:r>
            <w:r w:rsidR="00665C4C" w:rsidRPr="00625E79">
              <w:rPr>
                <w:sz w:val="20"/>
                <w:szCs w:val="20"/>
              </w:rPr>
              <w:t xml:space="preserve">     </w:t>
            </w:r>
            <w:sdt>
              <w:sdtPr>
                <w:rPr>
                  <w:sz w:val="20"/>
                  <w:szCs w:val="20"/>
                </w:rPr>
                <w:alias w:val="Accredited Specialist in Criminal Law? Yes."/>
                <w:tag w:val="AccreditedSpecialistCriminaLaw"/>
                <w:id w:val="-329904907"/>
                <w15:appearance w15:val="hidden"/>
                <w14:checkbox>
                  <w14:checked w14:val="0"/>
                  <w14:checkedState w14:val="2612" w14:font="MS Gothic"/>
                  <w14:uncheckedState w14:val="2610" w14:font="MS Gothic"/>
                </w14:checkbox>
              </w:sdtPr>
              <w:sdtEndPr/>
              <w:sdtContent>
                <w:r w:rsidR="00665C4C" w:rsidRPr="00625E79">
                  <w:rPr>
                    <w:rFonts w:ascii="Segoe UI Symbol" w:hAnsi="Segoe UI Symbol" w:cs="Segoe UI Symbol"/>
                    <w:sz w:val="20"/>
                    <w:szCs w:val="20"/>
                  </w:rPr>
                  <w:t>☐</w:t>
                </w:r>
              </w:sdtContent>
            </w:sdt>
            <w:r w:rsidR="00665C4C" w:rsidRPr="00F64EEE">
              <w:rPr>
                <w:sz w:val="20"/>
                <w:szCs w:val="20"/>
              </w:rPr>
              <w:t xml:space="preserve"> </w:t>
            </w:r>
            <w:r w:rsidR="00665C4C">
              <w:rPr>
                <w:sz w:val="20"/>
                <w:szCs w:val="20"/>
              </w:rPr>
              <w:t xml:space="preserve">    </w:t>
            </w:r>
            <w:r w:rsidR="003646C5">
              <w:rPr>
                <w:sz w:val="20"/>
                <w:szCs w:val="20"/>
              </w:rPr>
              <w:t xml:space="preserve">Family </w:t>
            </w:r>
            <w:r w:rsidR="00ED259D">
              <w:rPr>
                <w:sz w:val="20"/>
                <w:szCs w:val="20"/>
              </w:rPr>
              <w:t>Violence</w:t>
            </w:r>
            <w:r w:rsidR="003646C5" w:rsidRPr="003646C5">
              <w:rPr>
                <w:sz w:val="20"/>
                <w:szCs w:val="20"/>
              </w:rPr>
              <w:t xml:space="preserve"> </w:t>
            </w:r>
            <w:r w:rsidR="003646C5">
              <w:rPr>
                <w:sz w:val="20"/>
                <w:szCs w:val="20"/>
              </w:rPr>
              <w:t xml:space="preserve">                        </w:t>
            </w:r>
            <w:sdt>
              <w:sdtPr>
                <w:rPr>
                  <w:sz w:val="20"/>
                  <w:szCs w:val="20"/>
                </w:rPr>
                <w:alias w:val="Accredited Specialist in Criminal Law? Yes."/>
                <w:tag w:val="AccreditedSpecialistCriminaLaw"/>
                <w:id w:val="1655951421"/>
                <w15:appearance w15:val="hidden"/>
                <w14:checkbox>
                  <w14:checked w14:val="0"/>
                  <w14:checkedState w14:val="2612" w14:font="MS Gothic"/>
                  <w14:uncheckedState w14:val="2610" w14:font="MS Gothic"/>
                </w14:checkbox>
              </w:sdtPr>
              <w:sdtEndPr/>
              <w:sdtContent>
                <w:r w:rsidR="00ED259D">
                  <w:rPr>
                    <w:rFonts w:ascii="MS Gothic" w:eastAsia="MS Gothic" w:hAnsi="MS Gothic" w:hint="eastAsia"/>
                    <w:sz w:val="20"/>
                    <w:szCs w:val="20"/>
                  </w:rPr>
                  <w:t>☐</w:t>
                </w:r>
              </w:sdtContent>
            </w:sdt>
            <w:r w:rsidR="003646C5" w:rsidRPr="003646C5">
              <w:rPr>
                <w:sz w:val="20"/>
                <w:szCs w:val="20"/>
              </w:rPr>
              <w:t xml:space="preserve"> </w:t>
            </w:r>
            <w:r w:rsidR="00665C4C">
              <w:rPr>
                <w:sz w:val="20"/>
                <w:szCs w:val="20"/>
              </w:rPr>
              <w:t xml:space="preserve">    </w:t>
            </w:r>
          </w:p>
        </w:tc>
      </w:tr>
      <w:tr w:rsidR="0036118E" w14:paraId="0199D6F3" w14:textId="77777777" w:rsidTr="002A0763">
        <w:trPr>
          <w:trHeight w:val="545"/>
        </w:trPr>
        <w:tc>
          <w:tcPr>
            <w:tcW w:w="10070"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B61B05" w14:textId="77777777" w:rsidR="0036118E" w:rsidRDefault="0036118E" w:rsidP="00C90BCB">
            <w:pPr>
              <w:spacing w:before="120" w:after="120"/>
              <w:rPr>
                <w:i/>
                <w:iCs/>
                <w:sz w:val="20"/>
                <w:szCs w:val="20"/>
              </w:rPr>
            </w:pPr>
            <w:r w:rsidRPr="00121B81">
              <w:rPr>
                <w:i/>
                <w:sz w:val="20"/>
                <w:szCs w:val="20"/>
              </w:rPr>
              <w:t>Confirm eligibility for the areas of law you are applying for</w:t>
            </w:r>
            <w:r w:rsidR="001E4907">
              <w:rPr>
                <w:i/>
                <w:iCs/>
                <w:sz w:val="20"/>
                <w:szCs w:val="20"/>
              </w:rPr>
              <w:t>:</w:t>
            </w:r>
          </w:p>
          <w:p w14:paraId="467E97FE" w14:textId="3F87AAF4" w:rsidR="00655FDB" w:rsidRPr="00121B81" w:rsidRDefault="00655FDB" w:rsidP="00C90BCB">
            <w:pPr>
              <w:spacing w:before="120" w:after="120"/>
              <w:rPr>
                <w:i/>
                <w:sz w:val="20"/>
                <w:szCs w:val="20"/>
              </w:rPr>
            </w:pPr>
          </w:p>
        </w:tc>
      </w:tr>
      <w:tr w:rsidR="00EE5170" w14:paraId="0F8B4183" w14:textId="77777777" w:rsidTr="006949A2">
        <w:trPr>
          <w:gridBefore w:val="1"/>
          <w:wBefore w:w="8" w:type="dxa"/>
          <w:trHeight w:val="545"/>
        </w:trPr>
        <w:tc>
          <w:tcPr>
            <w:tcW w:w="1698" w:type="dxa"/>
            <w:gridSpan w:val="2"/>
            <w:vMerge w:val="restart"/>
            <w:tcBorders>
              <w:top w:val="single" w:sz="4" w:space="0" w:color="auto"/>
              <w:left w:val="single" w:sz="4" w:space="0" w:color="auto"/>
              <w:right w:val="single" w:sz="4" w:space="0" w:color="auto"/>
            </w:tcBorders>
            <w:shd w:val="clear" w:color="auto" w:fill="E7E6E6" w:themeFill="background2"/>
            <w:vAlign w:val="center"/>
          </w:tcPr>
          <w:p w14:paraId="0CFA946B" w14:textId="77777777" w:rsidR="00655FDB" w:rsidRDefault="00655FDB" w:rsidP="00655FDB">
            <w:pPr>
              <w:pStyle w:val="ListParagraph"/>
              <w:spacing w:before="120"/>
              <w:ind w:left="360" w:right="114"/>
              <w:rPr>
                <w:b/>
                <w:sz w:val="20"/>
                <w:szCs w:val="20"/>
              </w:rPr>
            </w:pPr>
          </w:p>
          <w:p w14:paraId="649B95E7" w14:textId="2EF962AD" w:rsidR="00EE5170" w:rsidRPr="00031C83" w:rsidRDefault="00EE5170" w:rsidP="00031C83">
            <w:pPr>
              <w:pStyle w:val="ListParagraph"/>
              <w:numPr>
                <w:ilvl w:val="1"/>
                <w:numId w:val="17"/>
              </w:numPr>
              <w:spacing w:before="120"/>
              <w:ind w:right="114"/>
              <w:rPr>
                <w:b/>
                <w:sz w:val="20"/>
                <w:szCs w:val="20"/>
              </w:rPr>
            </w:pPr>
            <w:r w:rsidRPr="00031C83">
              <w:rPr>
                <w:b/>
                <w:sz w:val="20"/>
                <w:szCs w:val="20"/>
              </w:rPr>
              <w:t>Summary Crime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7D3585E" w14:textId="25A32A5C" w:rsidR="00EE5170" w:rsidRPr="00C90BCB" w:rsidRDefault="00EE5170" w:rsidP="00C90BCB">
            <w:pPr>
              <w:spacing w:before="120" w:after="120"/>
              <w:rPr>
                <w:sz w:val="20"/>
                <w:szCs w:val="20"/>
              </w:rPr>
            </w:pPr>
            <w:r>
              <w:rPr>
                <w:sz w:val="20"/>
                <w:szCs w:val="20"/>
              </w:rPr>
              <w:t>All</w:t>
            </w:r>
            <w:r w:rsidRPr="00BD74C6">
              <w:rPr>
                <w:sz w:val="20"/>
                <w:szCs w:val="20"/>
              </w:rPr>
              <w:t xml:space="preserve"> </w:t>
            </w:r>
            <w:r>
              <w:rPr>
                <w:sz w:val="20"/>
                <w:szCs w:val="20"/>
              </w:rPr>
              <w:t xml:space="preserve">firm </w:t>
            </w:r>
            <w:r w:rsidRPr="00BD74C6">
              <w:rPr>
                <w:sz w:val="20"/>
                <w:szCs w:val="20"/>
              </w:rPr>
              <w:t xml:space="preserve">staff proposed to </w:t>
            </w:r>
            <w:r>
              <w:rPr>
                <w:sz w:val="20"/>
                <w:szCs w:val="20"/>
              </w:rPr>
              <w:t xml:space="preserve">participate in PPSSS have </w:t>
            </w:r>
            <w:r w:rsidRPr="00BD74C6">
              <w:rPr>
                <w:sz w:val="20"/>
                <w:szCs w:val="20"/>
              </w:rPr>
              <w:t>experience and skills required to deliver high quality services</w:t>
            </w:r>
            <w:r>
              <w:rPr>
                <w:sz w:val="20"/>
                <w:szCs w:val="20"/>
              </w:rPr>
              <w:t xml:space="preserve">.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38EDD" w14:textId="619F6D0C" w:rsidR="00EE5170" w:rsidRPr="00C90BCB" w:rsidRDefault="0079149B" w:rsidP="00C90BCB">
            <w:pPr>
              <w:spacing w:before="120" w:after="120"/>
              <w:rPr>
                <w:sz w:val="20"/>
                <w:szCs w:val="20"/>
              </w:rPr>
            </w:pPr>
            <w:sdt>
              <w:sdtPr>
                <w:rPr>
                  <w:sz w:val="20"/>
                  <w:szCs w:val="20"/>
                </w:rPr>
                <w:alias w:val="Firm current Panel member? Yes."/>
                <w:tag w:val="PanelMember"/>
                <w:id w:val="-1850862544"/>
                <w15:appearance w15:val="hidden"/>
                <w14:checkbox>
                  <w14:checked w14:val="0"/>
                  <w14:checkedState w14:val="2612" w14:font="MS Gothic"/>
                  <w14:uncheckedState w14:val="2610" w14:font="MS Gothic"/>
                </w14:checkbox>
              </w:sdtPr>
              <w:sdtEndPr/>
              <w:sdtContent>
                <w:r w:rsidR="00EE5170">
                  <w:rPr>
                    <w:rFonts w:ascii="MS Gothic" w:eastAsia="MS Gothic" w:hAnsi="MS Gothic" w:hint="eastAsia"/>
                    <w:sz w:val="20"/>
                    <w:szCs w:val="20"/>
                  </w:rPr>
                  <w:t>☐</w:t>
                </w:r>
              </w:sdtContent>
            </w:sdt>
            <w:r w:rsidR="00EE5170" w:rsidRPr="00D70186">
              <w:rPr>
                <w:sz w:val="20"/>
                <w:szCs w:val="20"/>
              </w:rPr>
              <w:t xml:space="preserve">  Yes </w:t>
            </w:r>
            <w:r w:rsidR="00EE5170" w:rsidRPr="00437D51">
              <w:rPr>
                <w:sz w:val="20"/>
                <w:szCs w:val="20"/>
              </w:rPr>
              <w:t xml:space="preserve">                    </w:t>
            </w:r>
          </w:p>
          <w:p w14:paraId="3FD2A831" w14:textId="2CA021FC" w:rsidR="00EE5170" w:rsidRPr="000863D9" w:rsidRDefault="0079149B" w:rsidP="000863D9">
            <w:pPr>
              <w:spacing w:before="120" w:after="120"/>
              <w:rPr>
                <w:sz w:val="16"/>
                <w:szCs w:val="16"/>
              </w:rPr>
            </w:pPr>
            <w:sdt>
              <w:sdtPr>
                <w:rPr>
                  <w:sz w:val="20"/>
                  <w:szCs w:val="20"/>
                  <w:lang w:bidi="en-US"/>
                </w:rPr>
                <w:alias w:val="Firm current Panel member? No."/>
                <w:tag w:val="NotPanelMember"/>
                <w:id w:val="1741282003"/>
                <w15:appearance w15:val="hidden"/>
                <w14:checkbox>
                  <w14:checked w14:val="0"/>
                  <w14:checkedState w14:val="2612" w14:font="MS Gothic"/>
                  <w14:uncheckedState w14:val="2610" w14:font="MS Gothic"/>
                </w14:checkbox>
              </w:sdtPr>
              <w:sdtEndPr/>
              <w:sdtContent>
                <w:r w:rsidR="00EE5170">
                  <w:rPr>
                    <w:rFonts w:ascii="MS Gothic" w:eastAsia="MS Gothic" w:hAnsi="MS Gothic" w:hint="eastAsia"/>
                    <w:sz w:val="20"/>
                    <w:szCs w:val="20"/>
                    <w:lang w:bidi="en-US"/>
                  </w:rPr>
                  <w:t>☐</w:t>
                </w:r>
              </w:sdtContent>
            </w:sdt>
            <w:r w:rsidR="00EE5170" w:rsidRPr="00785598">
              <w:rPr>
                <w:sz w:val="20"/>
                <w:szCs w:val="20"/>
                <w:lang w:bidi="en-US"/>
              </w:rPr>
              <w:t xml:space="preserve">  No  </w:t>
            </w:r>
            <w:r w:rsidR="00EE5170">
              <w:rPr>
                <w:sz w:val="20"/>
                <w:szCs w:val="20"/>
                <w:lang w:bidi="en-US"/>
              </w:rPr>
              <w:t xml:space="preserve"> </w:t>
            </w:r>
            <w:r w:rsidR="00EE5170" w:rsidRPr="00785598">
              <w:rPr>
                <w:sz w:val="20"/>
                <w:szCs w:val="20"/>
                <w:lang w:bidi="en-US"/>
              </w:rPr>
              <w:t xml:space="preserve"> </w:t>
            </w:r>
            <w:r w:rsidR="007730D0" w:rsidRPr="006C3084">
              <w:rPr>
                <w:rFonts w:eastAsia="Arial"/>
                <w:noProof/>
                <w:color w:val="2B579A"/>
                <w:position w:val="-5"/>
                <w:shd w:val="clear" w:color="auto" w:fill="E6E6E6"/>
                <w:lang w:val="en-US" w:eastAsia="en-US" w:bidi="en-US"/>
              </w:rPr>
              <w:drawing>
                <wp:inline distT="0" distB="0" distL="0" distR="0" wp14:anchorId="164492D2" wp14:editId="5FC146B2">
                  <wp:extent cx="170154" cy="170154"/>
                  <wp:effectExtent l="0" t="0" r="0" b="0"/>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2" cstate="print"/>
                          <a:stretch>
                            <a:fillRect/>
                          </a:stretch>
                        </pic:blipFill>
                        <pic:spPr>
                          <a:xfrm>
                            <a:off x="0" y="0"/>
                            <a:ext cx="170154" cy="170154"/>
                          </a:xfrm>
                          <a:prstGeom prst="rect">
                            <a:avLst/>
                          </a:prstGeom>
                        </pic:spPr>
                      </pic:pic>
                    </a:graphicData>
                  </a:graphic>
                </wp:inline>
              </w:drawing>
            </w:r>
            <w:r w:rsidR="00EE5170" w:rsidRPr="000863D9">
              <w:rPr>
                <w:sz w:val="16"/>
                <w:szCs w:val="16"/>
                <w:lang w:bidi="en-US"/>
              </w:rPr>
              <w:t xml:space="preserve">  </w:t>
            </w:r>
            <w:r w:rsidR="00EE5170" w:rsidRPr="000863D9">
              <w:rPr>
                <w:i/>
                <w:sz w:val="16"/>
                <w:szCs w:val="16"/>
                <w:lang w:bidi="en-US"/>
              </w:rPr>
              <w:t>See guidance notes.</w:t>
            </w:r>
          </w:p>
        </w:tc>
      </w:tr>
      <w:tr w:rsidR="00EE5170" w14:paraId="7566613E" w14:textId="77777777" w:rsidTr="006949A2">
        <w:trPr>
          <w:gridBefore w:val="1"/>
          <w:wBefore w:w="8" w:type="dxa"/>
          <w:trHeight w:val="545"/>
        </w:trPr>
        <w:tc>
          <w:tcPr>
            <w:tcW w:w="1698" w:type="dxa"/>
            <w:gridSpan w:val="2"/>
            <w:vMerge/>
            <w:tcBorders>
              <w:left w:val="single" w:sz="4" w:space="0" w:color="auto"/>
              <w:right w:val="single" w:sz="4" w:space="0" w:color="auto"/>
            </w:tcBorders>
            <w:shd w:val="clear" w:color="auto" w:fill="E7E6E6" w:themeFill="background2"/>
            <w:vAlign w:val="center"/>
          </w:tcPr>
          <w:p w14:paraId="6C5CECAB" w14:textId="77777777" w:rsidR="00EE5170" w:rsidRPr="00EE5170" w:rsidRDefault="00EE5170" w:rsidP="00EE5170">
            <w:pPr>
              <w:spacing w:before="120"/>
              <w:ind w:right="114"/>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4FD46B7" w14:textId="2EC17931" w:rsidR="00EE5170" w:rsidRPr="00C90BCB" w:rsidRDefault="00EE5170" w:rsidP="00C90BCB">
            <w:pPr>
              <w:spacing w:before="120" w:after="120"/>
              <w:rPr>
                <w:sz w:val="20"/>
                <w:szCs w:val="20"/>
              </w:rPr>
            </w:pPr>
            <w:r w:rsidRPr="00BD74C6">
              <w:rPr>
                <w:sz w:val="20"/>
                <w:szCs w:val="20"/>
              </w:rPr>
              <w:t>At least one employee of the firm is an Individual Certifier on the</w:t>
            </w:r>
            <w:r>
              <w:rPr>
                <w:sz w:val="20"/>
                <w:szCs w:val="20"/>
              </w:rPr>
              <w:t xml:space="preserve"> Summary Crime Panel</w:t>
            </w:r>
            <w:r w:rsidRPr="00BD74C6">
              <w:rPr>
                <w:sz w:val="20"/>
                <w:szCs w:val="20"/>
              </w:rPr>
              <w: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52461" w14:textId="77777777" w:rsidR="00EE5170" w:rsidRPr="00C90BCB" w:rsidRDefault="0079149B" w:rsidP="00C90BCB">
            <w:pPr>
              <w:spacing w:before="120" w:after="120"/>
              <w:rPr>
                <w:sz w:val="20"/>
                <w:szCs w:val="20"/>
              </w:rPr>
            </w:pPr>
            <w:sdt>
              <w:sdtPr>
                <w:rPr>
                  <w:sz w:val="20"/>
                  <w:szCs w:val="20"/>
                </w:rPr>
                <w:alias w:val="Firm current Panel member? Yes."/>
                <w:tag w:val="PanelMember"/>
                <w:id w:val="2012636604"/>
                <w15:appearance w15:val="hidden"/>
                <w14:checkbox>
                  <w14:checked w14:val="0"/>
                  <w14:checkedState w14:val="2612" w14:font="MS Gothic"/>
                  <w14:uncheckedState w14:val="2610" w14:font="MS Gothic"/>
                </w14:checkbox>
              </w:sdtPr>
              <w:sdtEndPr/>
              <w:sdtContent>
                <w:r w:rsidR="00EE5170">
                  <w:rPr>
                    <w:rFonts w:ascii="MS Gothic" w:eastAsia="MS Gothic" w:hAnsi="MS Gothic" w:hint="eastAsia"/>
                    <w:sz w:val="20"/>
                    <w:szCs w:val="20"/>
                  </w:rPr>
                  <w:t>☐</w:t>
                </w:r>
              </w:sdtContent>
            </w:sdt>
            <w:r w:rsidR="00EE5170" w:rsidRPr="00D70186">
              <w:rPr>
                <w:sz w:val="20"/>
                <w:szCs w:val="20"/>
              </w:rPr>
              <w:t xml:space="preserve">  Yes </w:t>
            </w:r>
            <w:r w:rsidR="00EE5170" w:rsidRPr="005B6AC8">
              <w:rPr>
                <w:sz w:val="20"/>
                <w:szCs w:val="20"/>
              </w:rPr>
              <w:t xml:space="preserve">                       </w:t>
            </w:r>
          </w:p>
          <w:p w14:paraId="43F05129" w14:textId="7422AED7" w:rsidR="00EE5170" w:rsidRPr="000863D9" w:rsidRDefault="0079149B" w:rsidP="000863D9">
            <w:pPr>
              <w:spacing w:before="120" w:after="120"/>
              <w:rPr>
                <w:sz w:val="16"/>
                <w:szCs w:val="16"/>
              </w:rPr>
            </w:pPr>
            <w:sdt>
              <w:sdtPr>
                <w:rPr>
                  <w:sz w:val="20"/>
                  <w:szCs w:val="20"/>
                </w:rPr>
                <w:alias w:val="Firm current Panel member? No."/>
                <w:tag w:val="NotPanelMember"/>
                <w:id w:val="707833894"/>
                <w15:appearance w15:val="hidden"/>
                <w14:checkbox>
                  <w14:checked w14:val="0"/>
                  <w14:checkedState w14:val="2612" w14:font="MS Gothic"/>
                  <w14:uncheckedState w14:val="2610" w14:font="MS Gothic"/>
                </w14:checkbox>
              </w:sdtPr>
              <w:sdtEndPr/>
              <w:sdtContent>
                <w:r w:rsidR="00EE5170">
                  <w:rPr>
                    <w:rFonts w:ascii="MS Gothic" w:eastAsia="MS Gothic" w:hAnsi="MS Gothic" w:hint="eastAsia"/>
                    <w:sz w:val="20"/>
                    <w:szCs w:val="20"/>
                  </w:rPr>
                  <w:t>☐</w:t>
                </w:r>
              </w:sdtContent>
            </w:sdt>
            <w:r w:rsidR="00EE5170" w:rsidRPr="00FD1953">
              <w:rPr>
                <w:sz w:val="20"/>
                <w:szCs w:val="20"/>
              </w:rPr>
              <w:t xml:space="preserve">  No</w:t>
            </w:r>
            <w:r w:rsidR="00EE5170">
              <w:rPr>
                <w:sz w:val="20"/>
                <w:szCs w:val="20"/>
              </w:rPr>
              <w:t xml:space="preserve">   </w:t>
            </w:r>
            <w:r w:rsidR="00EE5170" w:rsidRPr="00FD1953">
              <w:rPr>
                <w:sz w:val="20"/>
                <w:szCs w:val="20"/>
              </w:rPr>
              <w:t xml:space="preserve"> </w:t>
            </w:r>
            <w:r w:rsidR="007730D0" w:rsidRPr="006C3084">
              <w:rPr>
                <w:rFonts w:eastAsia="Arial"/>
                <w:noProof/>
                <w:color w:val="2B579A"/>
                <w:position w:val="-5"/>
                <w:shd w:val="clear" w:color="auto" w:fill="E6E6E6"/>
                <w:lang w:val="en-US" w:eastAsia="en-US" w:bidi="en-US"/>
              </w:rPr>
              <w:drawing>
                <wp:inline distT="0" distB="0" distL="0" distR="0" wp14:anchorId="719A53A1" wp14:editId="48874C7C">
                  <wp:extent cx="170154" cy="170154"/>
                  <wp:effectExtent l="0" t="0" r="0" b="0"/>
                  <wp:docPr id="1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2" cstate="print"/>
                          <a:stretch>
                            <a:fillRect/>
                          </a:stretch>
                        </pic:blipFill>
                        <pic:spPr>
                          <a:xfrm>
                            <a:off x="0" y="0"/>
                            <a:ext cx="170154" cy="170154"/>
                          </a:xfrm>
                          <a:prstGeom prst="rect">
                            <a:avLst/>
                          </a:prstGeom>
                        </pic:spPr>
                      </pic:pic>
                    </a:graphicData>
                  </a:graphic>
                </wp:inline>
              </w:drawing>
            </w:r>
            <w:r w:rsidR="00EE5170" w:rsidRPr="000863D9">
              <w:rPr>
                <w:sz w:val="16"/>
                <w:szCs w:val="16"/>
              </w:rPr>
              <w:t xml:space="preserve">  </w:t>
            </w:r>
            <w:r w:rsidR="00EE5170" w:rsidRPr="000863D9">
              <w:rPr>
                <w:i/>
                <w:sz w:val="16"/>
                <w:szCs w:val="16"/>
              </w:rPr>
              <w:t>See guidance notes.</w:t>
            </w:r>
          </w:p>
        </w:tc>
      </w:tr>
      <w:tr w:rsidR="00CD5E6F" w14:paraId="555ACF22" w14:textId="77777777" w:rsidTr="006949A2">
        <w:trPr>
          <w:trHeight w:val="800"/>
        </w:trPr>
        <w:tc>
          <w:tcPr>
            <w:tcW w:w="1706"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12B384" w14:textId="310E8096" w:rsidR="00012AB4" w:rsidRPr="001731C2" w:rsidRDefault="00012AB4" w:rsidP="00031C83">
            <w:pPr>
              <w:pStyle w:val="ListParagraph"/>
              <w:numPr>
                <w:ilvl w:val="1"/>
                <w:numId w:val="17"/>
              </w:numPr>
              <w:spacing w:before="120"/>
              <w:ind w:right="114"/>
              <w:rPr>
                <w:b/>
                <w:sz w:val="20"/>
                <w:szCs w:val="20"/>
              </w:rPr>
            </w:pPr>
            <w:r w:rsidRPr="001731C2">
              <w:rPr>
                <w:b/>
                <w:sz w:val="20"/>
                <w:szCs w:val="20"/>
              </w:rPr>
              <w:t xml:space="preserve">Child Protection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20C8A8" w14:textId="6DB272B3" w:rsidR="00012AB4" w:rsidRPr="00975E6F" w:rsidRDefault="003517ED" w:rsidP="00B72381">
            <w:pPr>
              <w:spacing w:before="120" w:after="120"/>
              <w:rPr>
                <w:color w:val="000000" w:themeColor="text1"/>
                <w:sz w:val="20"/>
                <w:szCs w:val="20"/>
              </w:rPr>
            </w:pPr>
            <w:r>
              <w:rPr>
                <w:color w:val="000000" w:themeColor="text1"/>
                <w:sz w:val="20"/>
                <w:szCs w:val="20"/>
              </w:rPr>
              <w:t>A</w:t>
            </w:r>
            <w:r w:rsidR="00057800">
              <w:rPr>
                <w:color w:val="000000" w:themeColor="text1"/>
                <w:sz w:val="20"/>
                <w:szCs w:val="20"/>
              </w:rPr>
              <w:t>ll s</w:t>
            </w:r>
            <w:r w:rsidR="00012AB4" w:rsidRPr="006505D6">
              <w:rPr>
                <w:color w:val="000000" w:themeColor="text1"/>
                <w:sz w:val="20"/>
                <w:szCs w:val="20"/>
              </w:rPr>
              <w:t xml:space="preserve">taff proposed to undertake </w:t>
            </w:r>
            <w:r w:rsidR="00012AB4">
              <w:rPr>
                <w:color w:val="000000" w:themeColor="text1"/>
                <w:sz w:val="20"/>
                <w:szCs w:val="20"/>
              </w:rPr>
              <w:t xml:space="preserve">PPSSS </w:t>
            </w:r>
            <w:r w:rsidR="00012AB4" w:rsidRPr="006505D6">
              <w:rPr>
                <w:color w:val="000000" w:themeColor="text1"/>
                <w:sz w:val="20"/>
                <w:szCs w:val="20"/>
              </w:rPr>
              <w:t>work are Individual Certifiers on the S29A Child Protection and the Family Violence Panels</w:t>
            </w:r>
            <w:r w:rsidR="00012AB4" w:rsidRPr="00B72381">
              <w:rPr>
                <w:color w:val="000000" w:themeColor="text1"/>
                <w:sz w:val="20"/>
                <w:szCs w:val="20"/>
              </w:rPr>
              <w: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9802E" w14:textId="77777777" w:rsidR="00012AB4" w:rsidRPr="00975E6F" w:rsidRDefault="0079149B" w:rsidP="00B72381">
            <w:pPr>
              <w:spacing w:before="120" w:after="120"/>
              <w:rPr>
                <w:color w:val="000000" w:themeColor="text1"/>
                <w:sz w:val="20"/>
                <w:szCs w:val="20"/>
              </w:rPr>
            </w:pPr>
            <w:sdt>
              <w:sdtPr>
                <w:rPr>
                  <w:color w:val="000000" w:themeColor="text1"/>
                  <w:sz w:val="20"/>
                  <w:szCs w:val="20"/>
                </w:rPr>
                <w:alias w:val="Firm current Panel member? Yes."/>
                <w:tag w:val="PanelMember"/>
                <w:id w:val="-1481841655"/>
                <w15:appearance w15:val="hidden"/>
                <w14:checkbox>
                  <w14:checked w14:val="0"/>
                  <w14:checkedState w14:val="2612" w14:font="MS Gothic"/>
                  <w14:uncheckedState w14:val="2610" w14:font="MS Gothic"/>
                </w14:checkbox>
              </w:sdtPr>
              <w:sdtEndPr/>
              <w:sdtContent>
                <w:r w:rsidR="00012AB4">
                  <w:rPr>
                    <w:rFonts w:ascii="MS Gothic" w:eastAsia="MS Gothic" w:hAnsi="MS Gothic" w:hint="eastAsia"/>
                    <w:color w:val="000000" w:themeColor="text1"/>
                    <w:sz w:val="20"/>
                    <w:szCs w:val="20"/>
                  </w:rPr>
                  <w:t>☐</w:t>
                </w:r>
              </w:sdtContent>
            </w:sdt>
            <w:r w:rsidR="00012AB4" w:rsidRPr="00D70186">
              <w:rPr>
                <w:color w:val="000000" w:themeColor="text1"/>
                <w:sz w:val="20"/>
                <w:szCs w:val="20"/>
              </w:rPr>
              <w:t xml:space="preserve">  Yes </w:t>
            </w:r>
            <w:r w:rsidR="00012AB4" w:rsidRPr="00A973C5">
              <w:rPr>
                <w:color w:val="000000" w:themeColor="text1"/>
                <w:sz w:val="20"/>
                <w:szCs w:val="20"/>
              </w:rPr>
              <w:t xml:space="preserve">                       </w:t>
            </w:r>
          </w:p>
          <w:p w14:paraId="5C7D7E15" w14:textId="6E167DE4" w:rsidR="00012AB4" w:rsidRPr="000863D9" w:rsidRDefault="0079149B" w:rsidP="000863D9">
            <w:pPr>
              <w:spacing w:before="120" w:after="120"/>
              <w:rPr>
                <w:color w:val="000000" w:themeColor="text1"/>
                <w:sz w:val="16"/>
                <w:szCs w:val="16"/>
              </w:rPr>
            </w:pPr>
            <w:sdt>
              <w:sdtPr>
                <w:rPr>
                  <w:color w:val="000000" w:themeColor="text1"/>
                  <w:sz w:val="20"/>
                  <w:szCs w:val="20"/>
                </w:rPr>
                <w:alias w:val="Firm current Panel member? No."/>
                <w:tag w:val="NotPanelMember"/>
                <w:id w:val="-1619827548"/>
                <w15:appearance w15:val="hidden"/>
                <w14:checkbox>
                  <w14:checked w14:val="0"/>
                  <w14:checkedState w14:val="2612" w14:font="MS Gothic"/>
                  <w14:uncheckedState w14:val="2610" w14:font="MS Gothic"/>
                </w14:checkbox>
              </w:sdtPr>
              <w:sdtEndPr/>
              <w:sdtContent>
                <w:r w:rsidR="00012AB4" w:rsidRPr="00756393">
                  <w:rPr>
                    <w:rFonts w:ascii="Segoe UI Symbol" w:hAnsi="Segoe UI Symbol" w:cs="Segoe UI Symbol"/>
                    <w:color w:val="000000" w:themeColor="text1"/>
                    <w:sz w:val="20"/>
                    <w:szCs w:val="20"/>
                  </w:rPr>
                  <w:t>☐</w:t>
                </w:r>
              </w:sdtContent>
            </w:sdt>
            <w:r w:rsidR="00012AB4" w:rsidRPr="00756393">
              <w:rPr>
                <w:color w:val="000000" w:themeColor="text1"/>
                <w:sz w:val="20"/>
                <w:szCs w:val="20"/>
              </w:rPr>
              <w:t xml:space="preserve">  No   </w:t>
            </w:r>
            <w:r w:rsidR="007730D0" w:rsidRPr="006C3084">
              <w:rPr>
                <w:rFonts w:eastAsia="Arial"/>
                <w:noProof/>
                <w:color w:val="2B579A"/>
                <w:position w:val="-5"/>
                <w:shd w:val="clear" w:color="auto" w:fill="E6E6E6"/>
                <w:lang w:val="en-US" w:eastAsia="en-US" w:bidi="en-US"/>
              </w:rPr>
              <w:drawing>
                <wp:inline distT="0" distB="0" distL="0" distR="0" wp14:anchorId="6FE891DB" wp14:editId="48308368">
                  <wp:extent cx="170154" cy="170154"/>
                  <wp:effectExtent l="0" t="0" r="0" b="0"/>
                  <wp:docPr id="2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2" cstate="print"/>
                          <a:stretch>
                            <a:fillRect/>
                          </a:stretch>
                        </pic:blipFill>
                        <pic:spPr>
                          <a:xfrm>
                            <a:off x="0" y="0"/>
                            <a:ext cx="170154" cy="170154"/>
                          </a:xfrm>
                          <a:prstGeom prst="rect">
                            <a:avLst/>
                          </a:prstGeom>
                        </pic:spPr>
                      </pic:pic>
                    </a:graphicData>
                  </a:graphic>
                </wp:inline>
              </w:drawing>
            </w:r>
            <w:r w:rsidR="00012AB4" w:rsidRPr="000863D9">
              <w:rPr>
                <w:color w:val="000000" w:themeColor="text1"/>
                <w:sz w:val="16"/>
                <w:szCs w:val="16"/>
              </w:rPr>
              <w:t xml:space="preserve">  </w:t>
            </w:r>
            <w:r w:rsidR="00012AB4" w:rsidRPr="000863D9">
              <w:rPr>
                <w:i/>
                <w:color w:val="000000" w:themeColor="text1"/>
                <w:sz w:val="16"/>
                <w:szCs w:val="16"/>
              </w:rPr>
              <w:t>See guidance notes.</w:t>
            </w:r>
          </w:p>
        </w:tc>
      </w:tr>
      <w:tr w:rsidR="0055039E" w14:paraId="780D141A" w14:textId="77777777" w:rsidTr="006949A2">
        <w:trPr>
          <w:gridBefore w:val="1"/>
          <w:wBefore w:w="8" w:type="dxa"/>
          <w:trHeight w:val="750"/>
        </w:trPr>
        <w:tc>
          <w:tcPr>
            <w:tcW w:w="1698" w:type="dxa"/>
            <w:gridSpan w:val="2"/>
            <w:vMerge w:val="restart"/>
            <w:tcBorders>
              <w:top w:val="single" w:sz="4" w:space="0" w:color="auto"/>
              <w:left w:val="single" w:sz="4" w:space="0" w:color="auto"/>
              <w:right w:val="single" w:sz="4" w:space="0" w:color="auto"/>
            </w:tcBorders>
            <w:shd w:val="clear" w:color="auto" w:fill="E7E6E6" w:themeFill="background2"/>
            <w:vAlign w:val="center"/>
          </w:tcPr>
          <w:p w14:paraId="52F46E3D" w14:textId="157914E3" w:rsidR="0021774B" w:rsidRPr="001731C2" w:rsidRDefault="0021774B" w:rsidP="00031C83">
            <w:pPr>
              <w:pStyle w:val="ListParagraph"/>
              <w:numPr>
                <w:ilvl w:val="1"/>
                <w:numId w:val="17"/>
              </w:numPr>
              <w:spacing w:before="120"/>
              <w:ind w:right="114"/>
              <w:rPr>
                <w:b/>
                <w:sz w:val="20"/>
                <w:szCs w:val="20"/>
              </w:rPr>
            </w:pPr>
            <w:r w:rsidRPr="001731C2">
              <w:rPr>
                <w:b/>
                <w:sz w:val="20"/>
                <w:szCs w:val="20"/>
              </w:rPr>
              <w:t xml:space="preserve">Youth Crime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635EAF0" w14:textId="472DFE88" w:rsidR="0021774B" w:rsidRDefault="0021774B" w:rsidP="00AC4BFF">
            <w:pPr>
              <w:spacing w:before="120" w:after="120"/>
              <w:rPr>
                <w:sz w:val="20"/>
                <w:szCs w:val="20"/>
              </w:rPr>
            </w:pPr>
            <w:r w:rsidRPr="00B525FC">
              <w:rPr>
                <w:sz w:val="20"/>
                <w:szCs w:val="20"/>
              </w:rPr>
              <w:t xml:space="preserve">At least one employee of the firm is an Individual Certifier on the </w:t>
            </w:r>
            <w:r>
              <w:rPr>
                <w:sz w:val="20"/>
                <w:szCs w:val="20"/>
              </w:rPr>
              <w:t>Y</w:t>
            </w:r>
            <w:r w:rsidRPr="00B525FC">
              <w:rPr>
                <w:sz w:val="20"/>
                <w:szCs w:val="20"/>
              </w:rPr>
              <w:t>outh</w:t>
            </w:r>
            <w:r>
              <w:rPr>
                <w:sz w:val="20"/>
                <w:szCs w:val="20"/>
              </w:rPr>
              <w:t xml:space="preserve"> Crime</w:t>
            </w:r>
            <w:r w:rsidRPr="00B525FC">
              <w:rPr>
                <w:sz w:val="20"/>
                <w:szCs w:val="20"/>
              </w:rPr>
              <w:t xml:space="preserve"> subset of the Summary Crime Panel</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CE9E1" w14:textId="77777777" w:rsidR="0021774B" w:rsidRPr="00B525FC" w:rsidRDefault="0079149B" w:rsidP="0021774B">
            <w:pPr>
              <w:spacing w:before="120" w:after="120"/>
              <w:rPr>
                <w:sz w:val="20"/>
                <w:szCs w:val="20"/>
              </w:rPr>
            </w:pPr>
            <w:sdt>
              <w:sdtPr>
                <w:rPr>
                  <w:sz w:val="20"/>
                  <w:szCs w:val="20"/>
                </w:rPr>
                <w:alias w:val="Firm current Panel member? Yes."/>
                <w:tag w:val="PanelMember"/>
                <w:id w:val="-1346786037"/>
                <w15:appearance w15:val="hidden"/>
                <w14:checkbox>
                  <w14:checked w14:val="0"/>
                  <w14:checkedState w14:val="2612" w14:font="MS Gothic"/>
                  <w14:uncheckedState w14:val="2610" w14:font="MS Gothic"/>
                </w14:checkbox>
              </w:sdtPr>
              <w:sdtEndPr/>
              <w:sdtContent>
                <w:r w:rsidR="0021774B">
                  <w:rPr>
                    <w:rFonts w:ascii="MS Gothic" w:eastAsia="MS Gothic" w:hAnsi="MS Gothic" w:hint="eastAsia"/>
                    <w:sz w:val="20"/>
                    <w:szCs w:val="20"/>
                  </w:rPr>
                  <w:t>☐</w:t>
                </w:r>
              </w:sdtContent>
            </w:sdt>
            <w:r w:rsidR="0021774B" w:rsidRPr="00B525FC">
              <w:rPr>
                <w:sz w:val="20"/>
                <w:szCs w:val="20"/>
              </w:rPr>
              <w:t xml:space="preserve">  Yes                     </w:t>
            </w:r>
          </w:p>
          <w:p w14:paraId="5D82A552" w14:textId="7DBFE212" w:rsidR="0021774B" w:rsidRDefault="0079149B" w:rsidP="0021774B">
            <w:pPr>
              <w:spacing w:before="120" w:after="120"/>
              <w:rPr>
                <w:color w:val="000000" w:themeColor="text1"/>
                <w:sz w:val="20"/>
                <w:szCs w:val="20"/>
              </w:rPr>
            </w:pPr>
            <w:sdt>
              <w:sdtPr>
                <w:rPr>
                  <w:sz w:val="20"/>
                  <w:szCs w:val="20"/>
                </w:rPr>
                <w:alias w:val="Firm current Panel member? No."/>
                <w:tag w:val="NotPanelMember"/>
                <w:id w:val="-736476242"/>
                <w15:appearance w15:val="hidden"/>
                <w14:checkbox>
                  <w14:checked w14:val="0"/>
                  <w14:checkedState w14:val="2612" w14:font="MS Gothic"/>
                  <w14:uncheckedState w14:val="2610" w14:font="MS Gothic"/>
                </w14:checkbox>
              </w:sdtPr>
              <w:sdtEndPr/>
              <w:sdtContent>
                <w:r w:rsidR="0021774B" w:rsidRPr="00B525FC">
                  <w:rPr>
                    <w:rFonts w:ascii="Segoe UI Symbol" w:hAnsi="Segoe UI Symbol" w:cs="Segoe UI Symbol"/>
                    <w:sz w:val="20"/>
                    <w:szCs w:val="20"/>
                  </w:rPr>
                  <w:t>☐</w:t>
                </w:r>
              </w:sdtContent>
            </w:sdt>
            <w:r w:rsidR="0021774B" w:rsidRPr="00B525FC">
              <w:rPr>
                <w:sz w:val="20"/>
                <w:szCs w:val="20"/>
              </w:rPr>
              <w:t xml:space="preserve">  No     </w:t>
            </w:r>
            <w:r w:rsidR="007730D0" w:rsidRPr="006C3084">
              <w:rPr>
                <w:rFonts w:eastAsia="Arial"/>
                <w:noProof/>
                <w:color w:val="2B579A"/>
                <w:position w:val="-5"/>
                <w:shd w:val="clear" w:color="auto" w:fill="E6E6E6"/>
                <w:lang w:val="en-US" w:eastAsia="en-US" w:bidi="en-US"/>
              </w:rPr>
              <w:drawing>
                <wp:inline distT="0" distB="0" distL="0" distR="0" wp14:anchorId="4550C1D7" wp14:editId="4629298D">
                  <wp:extent cx="170154" cy="170154"/>
                  <wp:effectExtent l="0" t="0" r="0" b="0"/>
                  <wp:docPr id="2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2" cstate="print"/>
                          <a:stretch>
                            <a:fillRect/>
                          </a:stretch>
                        </pic:blipFill>
                        <pic:spPr>
                          <a:xfrm>
                            <a:off x="0" y="0"/>
                            <a:ext cx="170154" cy="170154"/>
                          </a:xfrm>
                          <a:prstGeom prst="rect">
                            <a:avLst/>
                          </a:prstGeom>
                        </pic:spPr>
                      </pic:pic>
                    </a:graphicData>
                  </a:graphic>
                </wp:inline>
              </w:drawing>
            </w:r>
            <w:r w:rsidR="0021774B" w:rsidRPr="00B525FC">
              <w:rPr>
                <w:sz w:val="20"/>
                <w:szCs w:val="20"/>
              </w:rPr>
              <w:t xml:space="preserve"> </w:t>
            </w:r>
            <w:r w:rsidR="0021774B" w:rsidRPr="00B525FC">
              <w:rPr>
                <w:i/>
                <w:color w:val="000000" w:themeColor="text1"/>
                <w:sz w:val="16"/>
                <w:szCs w:val="16"/>
              </w:rPr>
              <w:t>See guidance notes.</w:t>
            </w:r>
          </w:p>
        </w:tc>
      </w:tr>
      <w:tr w:rsidR="0021774B" w14:paraId="5306E6C4" w14:textId="77777777" w:rsidTr="006949A2">
        <w:trPr>
          <w:gridBefore w:val="1"/>
          <w:wBefore w:w="8" w:type="dxa"/>
          <w:trHeight w:val="750"/>
        </w:trPr>
        <w:tc>
          <w:tcPr>
            <w:tcW w:w="1698" w:type="dxa"/>
            <w:gridSpan w:val="2"/>
            <w:vMerge/>
            <w:vAlign w:val="center"/>
          </w:tcPr>
          <w:p w14:paraId="6F9BEE7C" w14:textId="32917242" w:rsidR="0021774B" w:rsidRPr="001731C2" w:rsidRDefault="0021774B" w:rsidP="00031C83">
            <w:pPr>
              <w:pStyle w:val="ListParagraph"/>
              <w:numPr>
                <w:ilvl w:val="1"/>
                <w:numId w:val="17"/>
              </w:numPr>
              <w:spacing w:before="120"/>
              <w:ind w:right="114"/>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C190EEC" w14:textId="27042ADF" w:rsidR="0021774B" w:rsidRDefault="0021774B" w:rsidP="00AC4BFF">
            <w:pPr>
              <w:spacing w:before="120" w:after="120"/>
              <w:rPr>
                <w:sz w:val="20"/>
                <w:szCs w:val="20"/>
              </w:rPr>
            </w:pPr>
            <w:r>
              <w:rPr>
                <w:sz w:val="20"/>
                <w:szCs w:val="20"/>
              </w:rPr>
              <w:t xml:space="preserve">All </w:t>
            </w:r>
            <w:r w:rsidRPr="00F00F2D">
              <w:rPr>
                <w:sz w:val="20"/>
                <w:szCs w:val="20"/>
              </w:rPr>
              <w:t>staff proposed to participate in PPSSS have experience and skills required to deliver high quality services to children</w:t>
            </w:r>
            <w:r>
              <w:rPr>
                <w:sz w:val="20"/>
                <w:szCs w:val="20"/>
              </w:rPr>
              <w:t>.</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E1EF0" w14:textId="77777777" w:rsidR="0021774B" w:rsidRPr="00E72AA5" w:rsidRDefault="0079149B" w:rsidP="00AC4BFF">
            <w:pPr>
              <w:spacing w:before="120" w:after="120"/>
              <w:rPr>
                <w:color w:val="000000" w:themeColor="text1"/>
                <w:sz w:val="20"/>
                <w:szCs w:val="20"/>
              </w:rPr>
            </w:pPr>
            <w:sdt>
              <w:sdtPr>
                <w:rPr>
                  <w:color w:val="000000" w:themeColor="text1"/>
                  <w:sz w:val="20"/>
                  <w:szCs w:val="20"/>
                </w:rPr>
                <w:alias w:val="Firm current Panel member? Yes."/>
                <w:tag w:val="PanelMember"/>
                <w:id w:val="-874922399"/>
                <w15:appearance w15:val="hidden"/>
                <w14:checkbox>
                  <w14:checked w14:val="0"/>
                  <w14:checkedState w14:val="2612" w14:font="MS Gothic"/>
                  <w14:uncheckedState w14:val="2610" w14:font="MS Gothic"/>
                </w14:checkbox>
              </w:sdtPr>
              <w:sdtEndPr/>
              <w:sdtContent>
                <w:r w:rsidR="0021774B">
                  <w:rPr>
                    <w:rFonts w:ascii="MS Gothic" w:eastAsia="MS Gothic" w:hAnsi="MS Gothic" w:hint="eastAsia"/>
                    <w:color w:val="000000" w:themeColor="text1"/>
                    <w:sz w:val="20"/>
                    <w:szCs w:val="20"/>
                  </w:rPr>
                  <w:t>☐</w:t>
                </w:r>
              </w:sdtContent>
            </w:sdt>
            <w:r w:rsidR="0021774B" w:rsidRPr="00E72AA5">
              <w:rPr>
                <w:color w:val="000000" w:themeColor="text1"/>
                <w:sz w:val="20"/>
                <w:szCs w:val="20"/>
              </w:rPr>
              <w:t xml:space="preserve">  Yes                     </w:t>
            </w:r>
          </w:p>
          <w:p w14:paraId="785E4195" w14:textId="659315D7" w:rsidR="0021774B" w:rsidRDefault="0079149B" w:rsidP="00AC4BFF">
            <w:pPr>
              <w:spacing w:before="120" w:after="120"/>
              <w:rPr>
                <w:color w:val="000000" w:themeColor="text1"/>
                <w:sz w:val="20"/>
                <w:szCs w:val="20"/>
              </w:rPr>
            </w:pPr>
            <w:sdt>
              <w:sdtPr>
                <w:rPr>
                  <w:color w:val="000000" w:themeColor="text1"/>
                  <w:sz w:val="20"/>
                  <w:szCs w:val="20"/>
                </w:rPr>
                <w:alias w:val="Firm current Panel member? No."/>
                <w:tag w:val="NotPanelMember"/>
                <w:id w:val="-469521551"/>
                <w15:appearance w15:val="hidden"/>
                <w14:checkbox>
                  <w14:checked w14:val="0"/>
                  <w14:checkedState w14:val="2612" w14:font="MS Gothic"/>
                  <w14:uncheckedState w14:val="2610" w14:font="MS Gothic"/>
                </w14:checkbox>
              </w:sdtPr>
              <w:sdtEndPr/>
              <w:sdtContent>
                <w:r w:rsidR="0021774B" w:rsidRPr="00E72AA5">
                  <w:rPr>
                    <w:rFonts w:ascii="Segoe UI Symbol" w:hAnsi="Segoe UI Symbol" w:cs="Segoe UI Symbol"/>
                    <w:color w:val="000000" w:themeColor="text1"/>
                    <w:sz w:val="20"/>
                    <w:szCs w:val="20"/>
                  </w:rPr>
                  <w:t>☐</w:t>
                </w:r>
              </w:sdtContent>
            </w:sdt>
            <w:r w:rsidR="0021774B" w:rsidRPr="00E72AA5">
              <w:rPr>
                <w:color w:val="000000" w:themeColor="text1"/>
                <w:sz w:val="20"/>
                <w:szCs w:val="20"/>
              </w:rPr>
              <w:t xml:space="preserve">  No    </w:t>
            </w:r>
            <w:r w:rsidR="007730D0" w:rsidRPr="006C3084">
              <w:rPr>
                <w:rFonts w:eastAsia="Arial"/>
                <w:noProof/>
                <w:color w:val="2B579A"/>
                <w:position w:val="-5"/>
                <w:shd w:val="clear" w:color="auto" w:fill="E6E6E6"/>
                <w:lang w:val="en-US" w:eastAsia="en-US" w:bidi="en-US"/>
              </w:rPr>
              <w:drawing>
                <wp:inline distT="0" distB="0" distL="0" distR="0" wp14:anchorId="56B9CA05" wp14:editId="308817C1">
                  <wp:extent cx="170154" cy="170154"/>
                  <wp:effectExtent l="0" t="0" r="0" b="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2" cstate="print"/>
                          <a:stretch>
                            <a:fillRect/>
                          </a:stretch>
                        </pic:blipFill>
                        <pic:spPr>
                          <a:xfrm>
                            <a:off x="0" y="0"/>
                            <a:ext cx="170154" cy="170154"/>
                          </a:xfrm>
                          <a:prstGeom prst="rect">
                            <a:avLst/>
                          </a:prstGeom>
                        </pic:spPr>
                      </pic:pic>
                    </a:graphicData>
                  </a:graphic>
                </wp:inline>
              </w:drawing>
            </w:r>
            <w:r w:rsidR="0021774B" w:rsidRPr="00E72AA5">
              <w:rPr>
                <w:color w:val="000000" w:themeColor="text1"/>
                <w:sz w:val="20"/>
                <w:szCs w:val="20"/>
              </w:rPr>
              <w:t xml:space="preserve">  </w:t>
            </w:r>
            <w:r w:rsidR="0021774B" w:rsidRPr="00B525FC">
              <w:rPr>
                <w:i/>
                <w:color w:val="000000" w:themeColor="text1"/>
                <w:sz w:val="16"/>
                <w:szCs w:val="16"/>
              </w:rPr>
              <w:t>See guidance notes.</w:t>
            </w:r>
          </w:p>
        </w:tc>
      </w:tr>
      <w:tr w:rsidR="00EE5170" w14:paraId="32BDE14C" w14:textId="77777777" w:rsidTr="006949A2">
        <w:trPr>
          <w:trHeight w:val="800"/>
        </w:trPr>
        <w:tc>
          <w:tcPr>
            <w:tcW w:w="1706" w:type="dxa"/>
            <w:gridSpan w:val="3"/>
            <w:vMerge w:val="restart"/>
            <w:tcBorders>
              <w:top w:val="single" w:sz="4" w:space="0" w:color="auto"/>
              <w:left w:val="single" w:sz="4" w:space="0" w:color="auto"/>
              <w:right w:val="single" w:sz="4" w:space="0" w:color="auto"/>
            </w:tcBorders>
            <w:shd w:val="clear" w:color="auto" w:fill="E7E6E6" w:themeFill="background2"/>
            <w:vAlign w:val="center"/>
          </w:tcPr>
          <w:p w14:paraId="43BE745A" w14:textId="55E13A3C" w:rsidR="00EE5170" w:rsidRPr="001731C2" w:rsidRDefault="00EE5170" w:rsidP="00031C83">
            <w:pPr>
              <w:pStyle w:val="ListParagraph"/>
              <w:numPr>
                <w:ilvl w:val="1"/>
                <w:numId w:val="17"/>
              </w:numPr>
              <w:spacing w:before="120"/>
              <w:ind w:right="114"/>
              <w:rPr>
                <w:b/>
                <w:sz w:val="20"/>
                <w:szCs w:val="20"/>
              </w:rPr>
            </w:pPr>
            <w:r w:rsidRPr="001731C2">
              <w:rPr>
                <w:b/>
                <w:sz w:val="20"/>
                <w:szCs w:val="20"/>
              </w:rPr>
              <w:t xml:space="preserve">Family Violence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8EFD265" w14:textId="12B33984" w:rsidR="00EE5170" w:rsidRPr="00053A7C" w:rsidRDefault="00EE5170" w:rsidP="00AC4BFF">
            <w:pPr>
              <w:spacing w:before="120" w:after="120"/>
              <w:rPr>
                <w:color w:val="FF0000"/>
                <w:sz w:val="20"/>
                <w:szCs w:val="20"/>
              </w:rPr>
            </w:pPr>
            <w:r>
              <w:rPr>
                <w:sz w:val="20"/>
                <w:szCs w:val="20"/>
              </w:rPr>
              <w:t>All s</w:t>
            </w:r>
            <w:r w:rsidRPr="005B3691">
              <w:rPr>
                <w:sz w:val="20"/>
                <w:szCs w:val="20"/>
              </w:rPr>
              <w:t xml:space="preserve">taff proposed to undertake </w:t>
            </w:r>
            <w:r>
              <w:rPr>
                <w:sz w:val="20"/>
                <w:szCs w:val="20"/>
              </w:rPr>
              <w:t xml:space="preserve">PPSSS </w:t>
            </w:r>
            <w:r w:rsidRPr="005B3691">
              <w:rPr>
                <w:sz w:val="20"/>
                <w:szCs w:val="20"/>
              </w:rPr>
              <w:t>work are either Individual Certifiers on the S29A Family Violence Panel</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FB1E0" w14:textId="59053DD8" w:rsidR="00EE5170" w:rsidRPr="00053A7C" w:rsidRDefault="0079149B" w:rsidP="00AC4BFF">
            <w:pPr>
              <w:spacing w:before="120" w:after="120"/>
              <w:rPr>
                <w:color w:val="FF0000"/>
                <w:sz w:val="20"/>
                <w:szCs w:val="20"/>
              </w:rPr>
            </w:pPr>
            <w:sdt>
              <w:sdtPr>
                <w:rPr>
                  <w:color w:val="000000" w:themeColor="text1"/>
                  <w:sz w:val="20"/>
                  <w:szCs w:val="20"/>
                </w:rPr>
                <w:alias w:val="Firm current Panel member? Yes."/>
                <w:tag w:val="PanelMember"/>
                <w:id w:val="1476257095"/>
                <w15:appearance w15:val="hidden"/>
                <w14:checkbox>
                  <w14:checked w14:val="0"/>
                  <w14:checkedState w14:val="2612" w14:font="MS Gothic"/>
                  <w14:uncheckedState w14:val="2610" w14:font="MS Gothic"/>
                </w14:checkbox>
              </w:sdtPr>
              <w:sdtEndPr/>
              <w:sdtContent>
                <w:r w:rsidR="00EE5170">
                  <w:rPr>
                    <w:rFonts w:ascii="MS Gothic" w:eastAsia="MS Gothic" w:hAnsi="MS Gothic" w:hint="eastAsia"/>
                    <w:color w:val="000000" w:themeColor="text1"/>
                    <w:sz w:val="20"/>
                    <w:szCs w:val="20"/>
                  </w:rPr>
                  <w:t>☐</w:t>
                </w:r>
              </w:sdtContent>
            </w:sdt>
            <w:r w:rsidR="00EE5170" w:rsidRPr="00D70186">
              <w:rPr>
                <w:color w:val="000000" w:themeColor="text1"/>
                <w:sz w:val="20"/>
                <w:szCs w:val="20"/>
              </w:rPr>
              <w:t xml:space="preserve">  Yes </w:t>
            </w:r>
            <w:r w:rsidR="00EE5170" w:rsidRPr="00C379F6">
              <w:rPr>
                <w:color w:val="000000" w:themeColor="text1"/>
                <w:sz w:val="20"/>
                <w:szCs w:val="20"/>
              </w:rPr>
              <w:t xml:space="preserve">                       </w:t>
            </w:r>
          </w:p>
          <w:p w14:paraId="7C826DDE" w14:textId="3EF75304" w:rsidR="00EE5170" w:rsidRPr="00053A7C" w:rsidRDefault="0079149B" w:rsidP="00AC4BFF">
            <w:pPr>
              <w:spacing w:before="120" w:after="120"/>
              <w:rPr>
                <w:color w:val="FF0000"/>
                <w:sz w:val="20"/>
                <w:szCs w:val="20"/>
              </w:rPr>
            </w:pPr>
            <w:sdt>
              <w:sdtPr>
                <w:rPr>
                  <w:color w:val="000000" w:themeColor="text1"/>
                  <w:sz w:val="20"/>
                  <w:szCs w:val="20"/>
                </w:rPr>
                <w:alias w:val="Firm current Panel member? No."/>
                <w:tag w:val="NotPanelMember"/>
                <w:id w:val="969013183"/>
                <w15:appearance w15:val="hidden"/>
                <w14:checkbox>
                  <w14:checked w14:val="0"/>
                  <w14:checkedState w14:val="2612" w14:font="MS Gothic"/>
                  <w14:uncheckedState w14:val="2610" w14:font="MS Gothic"/>
                </w14:checkbox>
              </w:sdtPr>
              <w:sdtEndPr/>
              <w:sdtContent>
                <w:r w:rsidR="00EE5170" w:rsidRPr="00C379F6">
                  <w:rPr>
                    <w:rFonts w:ascii="Segoe UI Symbol" w:hAnsi="Segoe UI Symbol" w:cs="Segoe UI Symbol"/>
                    <w:color w:val="000000" w:themeColor="text1"/>
                    <w:sz w:val="20"/>
                    <w:szCs w:val="20"/>
                  </w:rPr>
                  <w:t>☐</w:t>
                </w:r>
              </w:sdtContent>
            </w:sdt>
            <w:r w:rsidR="00EE5170" w:rsidRPr="00C379F6">
              <w:rPr>
                <w:color w:val="000000" w:themeColor="text1"/>
                <w:sz w:val="20"/>
                <w:szCs w:val="20"/>
              </w:rPr>
              <w:t xml:space="preserve">  No    </w:t>
            </w:r>
            <w:r w:rsidR="007730D0" w:rsidRPr="006C3084">
              <w:rPr>
                <w:rFonts w:eastAsia="Arial"/>
                <w:noProof/>
                <w:color w:val="2B579A"/>
                <w:position w:val="-5"/>
                <w:shd w:val="clear" w:color="auto" w:fill="E6E6E6"/>
                <w:lang w:val="en-US" w:eastAsia="en-US" w:bidi="en-US"/>
              </w:rPr>
              <w:drawing>
                <wp:inline distT="0" distB="0" distL="0" distR="0" wp14:anchorId="31388B88" wp14:editId="614DBA65">
                  <wp:extent cx="170154" cy="170154"/>
                  <wp:effectExtent l="0" t="0" r="0" b="0"/>
                  <wp:docPr id="2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2" cstate="print"/>
                          <a:stretch>
                            <a:fillRect/>
                          </a:stretch>
                        </pic:blipFill>
                        <pic:spPr>
                          <a:xfrm>
                            <a:off x="0" y="0"/>
                            <a:ext cx="170154" cy="170154"/>
                          </a:xfrm>
                          <a:prstGeom prst="rect">
                            <a:avLst/>
                          </a:prstGeom>
                        </pic:spPr>
                      </pic:pic>
                    </a:graphicData>
                  </a:graphic>
                </wp:inline>
              </w:drawing>
            </w:r>
            <w:r w:rsidR="00EE5170" w:rsidRPr="00C379F6">
              <w:rPr>
                <w:color w:val="000000" w:themeColor="text1"/>
                <w:sz w:val="20"/>
                <w:szCs w:val="20"/>
              </w:rPr>
              <w:t xml:space="preserve"> </w:t>
            </w:r>
            <w:r w:rsidR="00EE5170" w:rsidRPr="00C60234">
              <w:rPr>
                <w:i/>
                <w:color w:val="000000" w:themeColor="text1"/>
                <w:sz w:val="16"/>
                <w:szCs w:val="16"/>
              </w:rPr>
              <w:t>See guidance notes.</w:t>
            </w:r>
          </w:p>
        </w:tc>
      </w:tr>
      <w:tr w:rsidR="00EE5170" w14:paraId="0FE21D9A" w14:textId="77777777" w:rsidTr="006949A2">
        <w:trPr>
          <w:trHeight w:val="800"/>
        </w:trPr>
        <w:tc>
          <w:tcPr>
            <w:tcW w:w="1706" w:type="dxa"/>
            <w:gridSpan w:val="3"/>
            <w:vMerge/>
            <w:tcBorders>
              <w:left w:val="single" w:sz="4" w:space="0" w:color="auto"/>
              <w:bottom w:val="single" w:sz="4" w:space="0" w:color="auto"/>
              <w:right w:val="single" w:sz="4" w:space="0" w:color="auto"/>
            </w:tcBorders>
            <w:shd w:val="clear" w:color="auto" w:fill="E7E6E6" w:themeFill="background2"/>
            <w:vAlign w:val="center"/>
          </w:tcPr>
          <w:p w14:paraId="0147C63C" w14:textId="77777777" w:rsidR="00EE5170" w:rsidRPr="001731C2" w:rsidRDefault="00EE5170" w:rsidP="00EE5170">
            <w:pPr>
              <w:pStyle w:val="ListParagraph"/>
              <w:spacing w:before="120"/>
              <w:ind w:left="360" w:right="114"/>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98CA27F" w14:textId="1C010801" w:rsidR="00EE5170" w:rsidRDefault="00EE5170" w:rsidP="00AC4BFF">
            <w:pPr>
              <w:spacing w:before="120" w:after="120"/>
              <w:rPr>
                <w:sz w:val="20"/>
                <w:szCs w:val="20"/>
              </w:rPr>
            </w:pPr>
            <w:r>
              <w:rPr>
                <w:sz w:val="20"/>
                <w:szCs w:val="20"/>
              </w:rPr>
              <w:t>Or</w:t>
            </w:r>
            <w:r w:rsidRPr="005B3691">
              <w:rPr>
                <w:sz w:val="20"/>
                <w:szCs w:val="20"/>
              </w:rPr>
              <w:t xml:space="preserve"> have completed the VLA Client Safety Framework training</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FE0EA4" w14:textId="4304ED72" w:rsidR="00EE5170" w:rsidRPr="00053A7C" w:rsidRDefault="0079149B" w:rsidP="00EE5170">
            <w:pPr>
              <w:spacing w:before="120" w:after="120"/>
              <w:rPr>
                <w:color w:val="FF0000"/>
                <w:sz w:val="20"/>
                <w:szCs w:val="20"/>
              </w:rPr>
            </w:pPr>
            <w:sdt>
              <w:sdtPr>
                <w:rPr>
                  <w:color w:val="000000" w:themeColor="text1"/>
                  <w:sz w:val="20"/>
                  <w:szCs w:val="20"/>
                </w:rPr>
                <w:alias w:val="Firm current Panel member? Yes."/>
                <w:tag w:val="PanelMember"/>
                <w:id w:val="-1804062841"/>
                <w15:appearance w15:val="hidden"/>
                <w14:checkbox>
                  <w14:checked w14:val="0"/>
                  <w14:checkedState w14:val="2612" w14:font="MS Gothic"/>
                  <w14:uncheckedState w14:val="2610" w14:font="MS Gothic"/>
                </w14:checkbox>
              </w:sdtPr>
              <w:sdtEndPr/>
              <w:sdtContent>
                <w:r w:rsidR="00EE5170">
                  <w:rPr>
                    <w:rFonts w:ascii="MS Gothic" w:eastAsia="MS Gothic" w:hAnsi="MS Gothic" w:hint="eastAsia"/>
                    <w:color w:val="000000" w:themeColor="text1"/>
                    <w:sz w:val="20"/>
                    <w:szCs w:val="20"/>
                  </w:rPr>
                  <w:t>☐</w:t>
                </w:r>
              </w:sdtContent>
            </w:sdt>
            <w:r w:rsidR="00EE5170" w:rsidRPr="00D70186">
              <w:rPr>
                <w:color w:val="000000" w:themeColor="text1"/>
                <w:sz w:val="20"/>
                <w:szCs w:val="20"/>
              </w:rPr>
              <w:t xml:space="preserve">  Yes </w:t>
            </w:r>
            <w:r w:rsidR="00EE5170" w:rsidRPr="00C379F6">
              <w:rPr>
                <w:color w:val="000000" w:themeColor="text1"/>
                <w:sz w:val="20"/>
                <w:szCs w:val="20"/>
              </w:rPr>
              <w:t xml:space="preserve">                       </w:t>
            </w:r>
          </w:p>
          <w:p w14:paraId="6342AC8A" w14:textId="64D90659" w:rsidR="00EE5170" w:rsidRDefault="0079149B" w:rsidP="00EE5170">
            <w:pPr>
              <w:spacing w:before="120" w:after="120"/>
              <w:rPr>
                <w:color w:val="000000" w:themeColor="text1"/>
                <w:sz w:val="20"/>
                <w:szCs w:val="20"/>
              </w:rPr>
            </w:pPr>
            <w:sdt>
              <w:sdtPr>
                <w:rPr>
                  <w:color w:val="000000" w:themeColor="text1"/>
                  <w:sz w:val="20"/>
                  <w:szCs w:val="20"/>
                </w:rPr>
                <w:alias w:val="Firm current Panel member? No."/>
                <w:tag w:val="NotPanelMember"/>
                <w:id w:val="-1603861850"/>
                <w15:appearance w15:val="hidden"/>
                <w14:checkbox>
                  <w14:checked w14:val="0"/>
                  <w14:checkedState w14:val="2612" w14:font="MS Gothic"/>
                  <w14:uncheckedState w14:val="2610" w14:font="MS Gothic"/>
                </w14:checkbox>
              </w:sdtPr>
              <w:sdtEndPr/>
              <w:sdtContent>
                <w:r w:rsidR="00EE5170" w:rsidRPr="00C379F6">
                  <w:rPr>
                    <w:rFonts w:ascii="Segoe UI Symbol" w:hAnsi="Segoe UI Symbol" w:cs="Segoe UI Symbol"/>
                    <w:color w:val="000000" w:themeColor="text1"/>
                    <w:sz w:val="20"/>
                    <w:szCs w:val="20"/>
                  </w:rPr>
                  <w:t>☐</w:t>
                </w:r>
              </w:sdtContent>
            </w:sdt>
            <w:r w:rsidR="00EE5170" w:rsidRPr="00C379F6">
              <w:rPr>
                <w:color w:val="000000" w:themeColor="text1"/>
                <w:sz w:val="20"/>
                <w:szCs w:val="20"/>
              </w:rPr>
              <w:t xml:space="preserve">  No    </w:t>
            </w:r>
            <w:r w:rsidR="007730D0" w:rsidRPr="006C3084">
              <w:rPr>
                <w:rFonts w:eastAsia="Arial"/>
                <w:noProof/>
                <w:color w:val="2B579A"/>
                <w:position w:val="-5"/>
                <w:shd w:val="clear" w:color="auto" w:fill="E6E6E6"/>
                <w:lang w:val="en-US" w:eastAsia="en-US" w:bidi="en-US"/>
              </w:rPr>
              <w:drawing>
                <wp:inline distT="0" distB="0" distL="0" distR="0" wp14:anchorId="74D55F97" wp14:editId="38C12D33">
                  <wp:extent cx="170154" cy="170154"/>
                  <wp:effectExtent l="0" t="0" r="0" b="0"/>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2" cstate="print"/>
                          <a:stretch>
                            <a:fillRect/>
                          </a:stretch>
                        </pic:blipFill>
                        <pic:spPr>
                          <a:xfrm>
                            <a:off x="0" y="0"/>
                            <a:ext cx="170154" cy="170154"/>
                          </a:xfrm>
                          <a:prstGeom prst="rect">
                            <a:avLst/>
                          </a:prstGeom>
                        </pic:spPr>
                      </pic:pic>
                    </a:graphicData>
                  </a:graphic>
                </wp:inline>
              </w:drawing>
            </w:r>
            <w:r w:rsidR="00EE5170" w:rsidRPr="00C379F6">
              <w:rPr>
                <w:color w:val="000000" w:themeColor="text1"/>
                <w:sz w:val="20"/>
                <w:szCs w:val="20"/>
              </w:rPr>
              <w:t xml:space="preserve"> </w:t>
            </w:r>
            <w:r w:rsidR="00EE5170" w:rsidRPr="00C60234">
              <w:rPr>
                <w:i/>
                <w:color w:val="000000" w:themeColor="text1"/>
                <w:sz w:val="16"/>
                <w:szCs w:val="16"/>
              </w:rPr>
              <w:t>See guidance notes.</w:t>
            </w:r>
          </w:p>
        </w:tc>
      </w:tr>
      <w:tr w:rsidR="00AC4BFF" w:rsidRPr="00287F17" w14:paraId="6744916B" w14:textId="77777777" w:rsidTr="002A0763">
        <w:tc>
          <w:tcPr>
            <w:tcW w:w="10070"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AA6764" w14:textId="19838D46" w:rsidR="00AC4BFF" w:rsidRDefault="00AC4BFF" w:rsidP="00AC4BFF">
            <w:pPr>
              <w:pStyle w:val="BodyText"/>
              <w:tabs>
                <w:tab w:val="left" w:pos="284"/>
                <w:tab w:val="left" w:pos="567"/>
              </w:tabs>
              <w:rPr>
                <w:rFonts w:ascii="Arial-BoldItalicMT"/>
                <w:b/>
                <w:i/>
                <w:color w:val="961A4B"/>
                <w:sz w:val="17"/>
              </w:rPr>
            </w:pPr>
            <w:bookmarkStart w:id="0" w:name="_Hlk101954494"/>
            <w:bookmarkStart w:id="1" w:name="_Hlk101954618"/>
            <w:r>
              <w:rPr>
                <w:b/>
                <w:color w:val="002060"/>
              </w:rPr>
              <w:t xml:space="preserve">Section 4: </w:t>
            </w:r>
            <w:r w:rsidRPr="00052E0E">
              <w:rPr>
                <w:b/>
                <w:color w:val="002060"/>
              </w:rPr>
              <w:t>Practitioner Details</w:t>
            </w:r>
            <w:r>
              <w:rPr>
                <w:sz w:val="20"/>
                <w:szCs w:val="20"/>
              </w:rPr>
              <w:t xml:space="preserve">  </w:t>
            </w:r>
            <w:r>
              <w:rPr>
                <w:noProof/>
                <w:color w:val="2B579A"/>
                <w:position w:val="-5"/>
                <w:shd w:val="clear" w:color="auto" w:fill="E6E6E6"/>
              </w:rPr>
              <w:drawing>
                <wp:inline distT="0" distB="0" distL="0" distR="0" wp14:anchorId="02B6A1AA" wp14:editId="3364BB78">
                  <wp:extent cx="170154" cy="170154"/>
                  <wp:effectExtent l="0" t="0" r="0" b="0"/>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3"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Refer to Attachment 2</w:t>
            </w:r>
          </w:p>
          <w:p w14:paraId="5994FADA" w14:textId="4BEEA64A" w:rsidR="00AC4BFF" w:rsidRDefault="00AC4BFF" w:rsidP="00AC4BFF">
            <w:pPr>
              <w:pStyle w:val="BodyText"/>
              <w:spacing w:before="120"/>
              <w:rPr>
                <w:b/>
                <w:bCs/>
                <w:i/>
                <w:iCs/>
                <w:color w:val="002060"/>
                <w:sz w:val="18"/>
                <w:szCs w:val="18"/>
                <w:lang w:bidi="en-US"/>
              </w:rPr>
            </w:pPr>
            <w:r>
              <w:rPr>
                <w:b/>
                <w:bCs/>
                <w:i/>
                <w:iCs/>
                <w:color w:val="002060"/>
                <w:sz w:val="18"/>
                <w:szCs w:val="18"/>
                <w:lang w:bidi="en-US"/>
              </w:rPr>
              <w:t xml:space="preserve">NOTE: </w:t>
            </w:r>
            <w:r w:rsidRPr="00ED03B3">
              <w:rPr>
                <w:b/>
                <w:bCs/>
                <w:i/>
                <w:iCs/>
                <w:color w:val="002060"/>
                <w:sz w:val="18"/>
                <w:szCs w:val="18"/>
                <w:lang w:bidi="en-US"/>
              </w:rPr>
              <w:t>Complete th</w:t>
            </w:r>
            <w:r>
              <w:rPr>
                <w:b/>
                <w:bCs/>
                <w:i/>
                <w:iCs/>
                <w:color w:val="002060"/>
                <w:sz w:val="18"/>
                <w:szCs w:val="18"/>
                <w:lang w:bidi="en-US"/>
              </w:rPr>
              <w:t xml:space="preserve">is Section </w:t>
            </w:r>
            <w:r w:rsidRPr="00ED03B3">
              <w:rPr>
                <w:b/>
                <w:bCs/>
                <w:i/>
                <w:iCs/>
                <w:color w:val="002060"/>
                <w:sz w:val="18"/>
                <w:szCs w:val="18"/>
                <w:lang w:bidi="en-US"/>
              </w:rPr>
              <w:t>for EACH Individual</w:t>
            </w:r>
            <w:r>
              <w:rPr>
                <w:b/>
                <w:bCs/>
                <w:i/>
                <w:iCs/>
                <w:color w:val="002060"/>
                <w:sz w:val="18"/>
                <w:szCs w:val="18"/>
                <w:lang w:bidi="en-US"/>
              </w:rPr>
              <w:t xml:space="preserve"> </w:t>
            </w:r>
            <w:r w:rsidRPr="00ED03B3">
              <w:rPr>
                <w:b/>
                <w:bCs/>
                <w:i/>
                <w:iCs/>
                <w:color w:val="002060"/>
                <w:sz w:val="18"/>
                <w:szCs w:val="18"/>
                <w:lang w:bidi="en-US"/>
              </w:rPr>
              <w:t>Certifier(s)</w:t>
            </w:r>
            <w:r w:rsidR="00904E70">
              <w:rPr>
                <w:b/>
                <w:bCs/>
                <w:i/>
                <w:iCs/>
                <w:color w:val="002060"/>
                <w:sz w:val="18"/>
                <w:szCs w:val="18"/>
                <w:lang w:bidi="en-US"/>
              </w:rPr>
              <w:t xml:space="preserve"> </w:t>
            </w:r>
            <w:r w:rsidRPr="00ED03B3">
              <w:rPr>
                <w:b/>
                <w:bCs/>
                <w:i/>
                <w:iCs/>
                <w:color w:val="002060"/>
                <w:sz w:val="18"/>
                <w:szCs w:val="18"/>
                <w:lang w:bidi="en-US"/>
              </w:rPr>
              <w:t xml:space="preserve">proposed to </w:t>
            </w:r>
            <w:r>
              <w:rPr>
                <w:b/>
                <w:bCs/>
                <w:i/>
                <w:iCs/>
                <w:color w:val="002060"/>
                <w:sz w:val="18"/>
                <w:szCs w:val="18"/>
                <w:lang w:bidi="en-US"/>
              </w:rPr>
              <w:t>deliver</w:t>
            </w:r>
            <w:r w:rsidR="00A22D4E">
              <w:rPr>
                <w:b/>
                <w:bCs/>
                <w:i/>
                <w:iCs/>
                <w:color w:val="002060"/>
                <w:sz w:val="18"/>
                <w:szCs w:val="18"/>
                <w:lang w:bidi="en-US"/>
              </w:rPr>
              <w:t xml:space="preserve"> </w:t>
            </w:r>
            <w:r w:rsidR="00A22D4E" w:rsidRPr="000E748F">
              <w:rPr>
                <w:b/>
                <w:bCs/>
                <w:i/>
                <w:iCs/>
                <w:color w:val="002060"/>
                <w:sz w:val="18"/>
                <w:szCs w:val="18"/>
                <w:lang w:bidi="en-US"/>
              </w:rPr>
              <w:t>or oversee</w:t>
            </w:r>
            <w:r>
              <w:rPr>
                <w:b/>
                <w:bCs/>
                <w:i/>
                <w:iCs/>
                <w:color w:val="002060"/>
                <w:sz w:val="18"/>
                <w:szCs w:val="18"/>
                <w:lang w:bidi="en-US"/>
              </w:rPr>
              <w:t xml:space="preserve"> </w:t>
            </w:r>
            <w:r w:rsidRPr="00ED03B3">
              <w:rPr>
                <w:b/>
                <w:bCs/>
                <w:i/>
                <w:iCs/>
                <w:color w:val="002060"/>
                <w:sz w:val="18"/>
                <w:szCs w:val="18"/>
                <w:lang w:bidi="en-US"/>
              </w:rPr>
              <w:t>short services/duty lawyer services for your firm under this application.</w:t>
            </w:r>
          </w:p>
          <w:p w14:paraId="4A2E24BF" w14:textId="54466A8D" w:rsidR="00AC4BFF" w:rsidRPr="00287F17" w:rsidRDefault="00AC4BFF" w:rsidP="00AC4BFF">
            <w:pPr>
              <w:pStyle w:val="BodyText"/>
              <w:spacing w:before="120"/>
              <w:rPr>
                <w:sz w:val="20"/>
                <w:szCs w:val="20"/>
              </w:rPr>
            </w:pPr>
            <w:r w:rsidRPr="00ED03B3">
              <w:rPr>
                <w:b/>
                <w:bCs/>
                <w:i/>
                <w:iCs/>
                <w:color w:val="002060"/>
                <w:sz w:val="18"/>
                <w:szCs w:val="18"/>
                <w:lang w:bidi="en-US"/>
              </w:rPr>
              <w:t>(</w:t>
            </w:r>
            <w:r>
              <w:rPr>
                <w:b/>
                <w:bCs/>
                <w:i/>
                <w:iCs/>
                <w:color w:val="002060"/>
                <w:sz w:val="18"/>
                <w:szCs w:val="18"/>
                <w:lang w:bidi="en-US"/>
              </w:rPr>
              <w:t xml:space="preserve">Attachment 2 contains a blank copy of this Section </w:t>
            </w:r>
            <w:r w:rsidRPr="00ED03B3">
              <w:rPr>
                <w:b/>
                <w:bCs/>
                <w:i/>
                <w:iCs/>
                <w:color w:val="002060"/>
                <w:sz w:val="18"/>
                <w:szCs w:val="18"/>
                <w:lang w:bidi="en-US"/>
              </w:rPr>
              <w:t>to</w:t>
            </w:r>
            <w:r>
              <w:rPr>
                <w:b/>
                <w:bCs/>
                <w:i/>
                <w:iCs/>
                <w:color w:val="002060"/>
                <w:sz w:val="18"/>
                <w:szCs w:val="18"/>
                <w:lang w:bidi="en-US"/>
              </w:rPr>
              <w:t xml:space="preserve"> allow for completion for multiple practitioners</w:t>
            </w:r>
            <w:r w:rsidRPr="00ED03B3">
              <w:rPr>
                <w:b/>
                <w:bCs/>
                <w:i/>
                <w:iCs/>
                <w:color w:val="002060"/>
                <w:sz w:val="18"/>
                <w:szCs w:val="18"/>
                <w:lang w:bidi="en-US"/>
              </w:rPr>
              <w:t>)</w:t>
            </w:r>
            <w:r>
              <w:rPr>
                <w:b/>
                <w:bCs/>
                <w:i/>
                <w:iCs/>
                <w:color w:val="002060"/>
                <w:sz w:val="18"/>
                <w:szCs w:val="18"/>
                <w:lang w:bidi="en-US"/>
              </w:rPr>
              <w:t xml:space="preserve">. </w:t>
            </w:r>
          </w:p>
        </w:tc>
      </w:tr>
      <w:tr w:rsidR="00AC4BFF" w:rsidRPr="0045764E" w14:paraId="5D53EE76" w14:textId="77777777" w:rsidTr="006949A2">
        <w:trPr>
          <w:trHeight w:val="521"/>
        </w:trPr>
        <w:tc>
          <w:tcPr>
            <w:tcW w:w="65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C8BB480" w14:textId="77777777" w:rsidR="00AC4BFF" w:rsidRPr="00BE35DC" w:rsidRDefault="00AC4BFF" w:rsidP="00AC4BFF">
            <w:pPr>
              <w:tabs>
                <w:tab w:val="left" w:pos="9000"/>
              </w:tabs>
              <w:spacing w:before="120" w:after="0"/>
              <w:rPr>
                <w:b/>
                <w:color w:val="000000" w:themeColor="text1"/>
                <w:sz w:val="20"/>
                <w:szCs w:val="20"/>
              </w:rPr>
            </w:pPr>
            <w:r>
              <w:rPr>
                <w:b/>
                <w:color w:val="000000" w:themeColor="text1"/>
                <w:sz w:val="20"/>
                <w:szCs w:val="20"/>
              </w:rPr>
              <w:t xml:space="preserve">Name </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986B4B" w14:textId="77777777" w:rsidR="00AC4BFF" w:rsidRPr="0045764E" w:rsidRDefault="00AC4BFF" w:rsidP="00AC4BFF">
            <w:pPr>
              <w:spacing w:before="120" w:after="120"/>
              <w:ind w:left="84"/>
              <w:rPr>
                <w:color w:val="000000" w:themeColor="text1"/>
                <w:sz w:val="20"/>
                <w:szCs w:val="20"/>
              </w:rPr>
            </w:pPr>
            <w:r w:rsidRPr="0045764E">
              <w:rPr>
                <w:color w:val="000000" w:themeColor="text1"/>
                <w:sz w:val="20"/>
                <w:szCs w:val="20"/>
              </w:rPr>
              <w:fldChar w:fldCharType="begin">
                <w:ffData>
                  <w:name w:val="Text5"/>
                  <w:enabled/>
                  <w:calcOnExit w:val="0"/>
                  <w:textInput/>
                </w:ffData>
              </w:fldChar>
            </w:r>
            <w:r w:rsidRPr="0045764E">
              <w:rPr>
                <w:color w:val="000000" w:themeColor="text1"/>
                <w:sz w:val="20"/>
                <w:szCs w:val="20"/>
              </w:rPr>
              <w:instrText xml:space="preserve"> FORMTEXT </w:instrText>
            </w:r>
            <w:r w:rsidRPr="0045764E">
              <w:rPr>
                <w:color w:val="000000" w:themeColor="text1"/>
                <w:sz w:val="20"/>
                <w:szCs w:val="20"/>
              </w:rPr>
            </w:r>
            <w:r w:rsidRPr="0045764E">
              <w:rPr>
                <w:color w:val="000000" w:themeColor="text1"/>
                <w:sz w:val="20"/>
                <w:szCs w:val="20"/>
              </w:rPr>
              <w:fldChar w:fldCharType="separate"/>
            </w:r>
            <w:r w:rsidRPr="0045764E">
              <w:rPr>
                <w:noProof/>
                <w:color w:val="000000" w:themeColor="text1"/>
                <w:sz w:val="20"/>
                <w:szCs w:val="20"/>
              </w:rPr>
              <w:t> </w:t>
            </w:r>
            <w:r w:rsidRPr="0045764E">
              <w:rPr>
                <w:noProof/>
                <w:color w:val="000000" w:themeColor="text1"/>
                <w:sz w:val="20"/>
                <w:szCs w:val="20"/>
              </w:rPr>
              <w:t> </w:t>
            </w:r>
            <w:r w:rsidRPr="0045764E">
              <w:rPr>
                <w:noProof/>
                <w:color w:val="000000" w:themeColor="text1"/>
                <w:sz w:val="20"/>
                <w:szCs w:val="20"/>
              </w:rPr>
              <w:t> </w:t>
            </w:r>
            <w:r w:rsidRPr="0045764E">
              <w:rPr>
                <w:noProof/>
                <w:color w:val="000000" w:themeColor="text1"/>
                <w:sz w:val="20"/>
                <w:szCs w:val="20"/>
              </w:rPr>
              <w:t> </w:t>
            </w:r>
            <w:r w:rsidRPr="0045764E">
              <w:rPr>
                <w:noProof/>
                <w:color w:val="000000" w:themeColor="text1"/>
                <w:sz w:val="20"/>
                <w:szCs w:val="20"/>
              </w:rPr>
              <w:t> </w:t>
            </w:r>
            <w:r w:rsidRPr="0045764E">
              <w:rPr>
                <w:color w:val="000000" w:themeColor="text1"/>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58D917" w14:textId="77777777" w:rsidR="00AC4BFF" w:rsidRPr="008004BB" w:rsidRDefault="00AC4BFF" w:rsidP="00AC4BFF">
            <w:pPr>
              <w:spacing w:before="120" w:after="120"/>
              <w:ind w:left="84"/>
              <w:rPr>
                <w:b/>
                <w:bCs/>
                <w:color w:val="000000" w:themeColor="text1"/>
                <w:sz w:val="20"/>
                <w:szCs w:val="20"/>
              </w:rPr>
            </w:pPr>
            <w:r w:rsidRPr="008004BB">
              <w:rPr>
                <w:b/>
                <w:bCs/>
                <w:color w:val="000000" w:themeColor="text1"/>
                <w:sz w:val="20"/>
                <w:szCs w:val="20"/>
              </w:rPr>
              <w:t>Email Address</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2B8D0DB7" w14:textId="77777777" w:rsidR="00AC4BFF" w:rsidRPr="0045764E" w:rsidRDefault="00AC4BFF" w:rsidP="00AC4BFF">
            <w:pPr>
              <w:spacing w:before="120" w:after="120"/>
              <w:ind w:left="84"/>
              <w:rPr>
                <w:color w:val="000000" w:themeColor="text1"/>
                <w:sz w:val="20"/>
                <w:szCs w:val="20"/>
              </w:rPr>
            </w:pPr>
            <w:r w:rsidRPr="008004BB">
              <w:rPr>
                <w:color w:val="000000" w:themeColor="text1"/>
                <w:sz w:val="20"/>
                <w:szCs w:val="20"/>
              </w:rPr>
              <w:fldChar w:fldCharType="begin">
                <w:ffData>
                  <w:name w:val="Text5"/>
                  <w:enabled/>
                  <w:calcOnExit w:val="0"/>
                  <w:textInput/>
                </w:ffData>
              </w:fldChar>
            </w:r>
            <w:r w:rsidRPr="008004BB">
              <w:rPr>
                <w:color w:val="000000" w:themeColor="text1"/>
                <w:sz w:val="20"/>
                <w:szCs w:val="20"/>
              </w:rPr>
              <w:instrText xml:space="preserve"> FORMTEXT </w:instrText>
            </w:r>
            <w:r w:rsidRPr="008004BB">
              <w:rPr>
                <w:color w:val="000000" w:themeColor="text1"/>
                <w:sz w:val="20"/>
                <w:szCs w:val="20"/>
              </w:rPr>
            </w:r>
            <w:r w:rsidRPr="008004BB">
              <w:rPr>
                <w:color w:val="000000" w:themeColor="text1"/>
                <w:sz w:val="20"/>
                <w:szCs w:val="20"/>
              </w:rPr>
              <w:fldChar w:fldCharType="separate"/>
            </w:r>
            <w:r w:rsidRPr="008004BB">
              <w:rPr>
                <w:color w:val="000000" w:themeColor="text1"/>
                <w:sz w:val="20"/>
                <w:szCs w:val="20"/>
              </w:rPr>
              <w:t> </w:t>
            </w:r>
            <w:r w:rsidRPr="008004BB">
              <w:rPr>
                <w:color w:val="000000" w:themeColor="text1"/>
                <w:sz w:val="20"/>
                <w:szCs w:val="20"/>
              </w:rPr>
              <w:t> </w:t>
            </w:r>
            <w:r w:rsidRPr="008004BB">
              <w:rPr>
                <w:color w:val="000000" w:themeColor="text1"/>
                <w:sz w:val="20"/>
                <w:szCs w:val="20"/>
              </w:rPr>
              <w:t> </w:t>
            </w:r>
            <w:r w:rsidRPr="008004BB">
              <w:rPr>
                <w:color w:val="000000" w:themeColor="text1"/>
                <w:sz w:val="20"/>
                <w:szCs w:val="20"/>
              </w:rPr>
              <w:t> </w:t>
            </w:r>
            <w:r w:rsidRPr="008004BB">
              <w:rPr>
                <w:color w:val="000000" w:themeColor="text1"/>
                <w:sz w:val="20"/>
                <w:szCs w:val="20"/>
              </w:rPr>
              <w:t> </w:t>
            </w:r>
            <w:r w:rsidRPr="008004BB">
              <w:rPr>
                <w:color w:val="000000" w:themeColor="text1"/>
                <w:sz w:val="20"/>
                <w:szCs w:val="20"/>
              </w:rPr>
              <w:fldChar w:fldCharType="end"/>
            </w:r>
          </w:p>
        </w:tc>
      </w:tr>
      <w:tr w:rsidR="00AC4BFF" w14:paraId="2D7ABDF9" w14:textId="77777777" w:rsidTr="006949A2">
        <w:trPr>
          <w:trHeight w:val="569"/>
        </w:trPr>
        <w:tc>
          <w:tcPr>
            <w:tcW w:w="1706"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7EFFB8E" w14:textId="77777777" w:rsidR="00AC4BFF" w:rsidRPr="00BE35DC" w:rsidDel="00181A65" w:rsidRDefault="00AC4BFF" w:rsidP="00AC4BFF">
            <w:pPr>
              <w:tabs>
                <w:tab w:val="left" w:pos="9000"/>
              </w:tabs>
              <w:spacing w:before="120" w:after="0"/>
              <w:rPr>
                <w:b/>
                <w:color w:val="000000" w:themeColor="text1"/>
                <w:sz w:val="20"/>
                <w:szCs w:val="20"/>
              </w:rPr>
            </w:pPr>
            <w:r>
              <w:rPr>
                <w:b/>
                <w:color w:val="000000" w:themeColor="text1"/>
                <w:sz w:val="20"/>
                <w:szCs w:val="20"/>
              </w:rPr>
              <w:t>Current practicing certificate?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927CDB" w14:textId="77777777" w:rsidR="00AC4BFF" w:rsidRDefault="00AC4BFF" w:rsidP="00AC4BFF">
            <w:pPr>
              <w:spacing w:before="120" w:after="120"/>
              <w:ind w:left="84"/>
              <w:rPr>
                <w:color w:val="000000" w:themeColor="text1"/>
                <w:sz w:val="20"/>
                <w:szCs w:val="20"/>
              </w:rPr>
            </w:pPr>
            <w:r w:rsidRPr="00DE55D8">
              <w:rPr>
                <w:color w:val="000000" w:themeColor="text1"/>
                <w:sz w:val="20"/>
                <w:szCs w:val="20"/>
              </w:rPr>
              <w:t xml:space="preserve">Yes   </w:t>
            </w:r>
            <w:sdt>
              <w:sdtPr>
                <w:rPr>
                  <w:color w:val="000000" w:themeColor="text1"/>
                  <w:sz w:val="20"/>
                  <w:szCs w:val="20"/>
                </w:rPr>
                <w:alias w:val="Firm current Panel member? Yes."/>
                <w:tag w:val="PanelMember"/>
                <w:id w:val="826174145"/>
                <w15:appearance w15:val="hidden"/>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0"/>
                  </w:rPr>
                  <w:t>☐</w:t>
                </w:r>
              </w:sdtContent>
            </w:sdt>
            <w:r w:rsidRPr="00DE55D8">
              <w:rPr>
                <w:color w:val="000000" w:themeColor="text1"/>
                <w:sz w:val="20"/>
                <w:szCs w:val="20"/>
              </w:rPr>
              <w:t xml:space="preserve">    </w:t>
            </w:r>
            <w:r w:rsidRPr="00C06362">
              <w:rPr>
                <w:color w:val="000000" w:themeColor="text1"/>
                <w:sz w:val="20"/>
                <w:szCs w:val="20"/>
              </w:rPr>
              <w:t xml:space="preserve"> No    </w:t>
            </w:r>
            <w:sdt>
              <w:sdtPr>
                <w:rPr>
                  <w:color w:val="000000" w:themeColor="text1"/>
                  <w:sz w:val="20"/>
                  <w:szCs w:val="20"/>
                </w:rPr>
                <w:alias w:val="Firm current Panel member? No."/>
                <w:tag w:val="NotPanelMember"/>
                <w:id w:val="-998807872"/>
                <w15:appearance w15:val="hidden"/>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0"/>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CCCA95" w14:textId="77777777" w:rsidR="00AC4BFF" w:rsidRPr="00C06362" w:rsidRDefault="00AC4BFF" w:rsidP="00AC4BFF">
            <w:pPr>
              <w:spacing w:before="120" w:after="120"/>
              <w:ind w:left="84"/>
              <w:rPr>
                <w:b/>
                <w:bCs/>
                <w:color w:val="000000" w:themeColor="text1"/>
                <w:sz w:val="20"/>
                <w:szCs w:val="20"/>
              </w:rPr>
            </w:pPr>
            <w:r w:rsidRPr="00C06362">
              <w:rPr>
                <w:b/>
                <w:bCs/>
                <w:color w:val="000000" w:themeColor="text1"/>
                <w:sz w:val="20"/>
                <w:szCs w:val="20"/>
              </w:rPr>
              <w:t>Date admitted</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0D84749F" w14:textId="77777777" w:rsidR="00AC4BFF" w:rsidRDefault="00AC4BFF" w:rsidP="00AC4BFF">
            <w:pPr>
              <w:spacing w:before="120" w:after="120"/>
              <w:ind w:left="84"/>
              <w:rPr>
                <w:color w:val="000000" w:themeColor="text1"/>
                <w:sz w:val="20"/>
                <w:szCs w:val="20"/>
              </w:rPr>
            </w:pPr>
            <w:r w:rsidRPr="004972F6">
              <w:rPr>
                <w:color w:val="000000" w:themeColor="text1"/>
                <w:sz w:val="20"/>
                <w:szCs w:val="20"/>
              </w:rPr>
              <w:fldChar w:fldCharType="begin">
                <w:ffData>
                  <w:name w:val="Text5"/>
                  <w:enabled/>
                  <w:calcOnExit w:val="0"/>
                  <w:textInput/>
                </w:ffData>
              </w:fldChar>
            </w:r>
            <w:r w:rsidRPr="004972F6">
              <w:rPr>
                <w:color w:val="000000" w:themeColor="text1"/>
                <w:sz w:val="20"/>
                <w:szCs w:val="20"/>
              </w:rPr>
              <w:instrText xml:space="preserve"> FORMTEXT </w:instrText>
            </w:r>
            <w:r w:rsidRPr="004972F6">
              <w:rPr>
                <w:color w:val="000000" w:themeColor="text1"/>
                <w:sz w:val="20"/>
                <w:szCs w:val="20"/>
              </w:rPr>
            </w:r>
            <w:r w:rsidRPr="004972F6">
              <w:rPr>
                <w:color w:val="000000" w:themeColor="text1"/>
                <w:sz w:val="20"/>
                <w:szCs w:val="20"/>
              </w:rPr>
              <w:fldChar w:fldCharType="separate"/>
            </w:r>
            <w:r w:rsidRPr="004972F6">
              <w:rPr>
                <w:color w:val="000000" w:themeColor="text1"/>
                <w:sz w:val="20"/>
                <w:szCs w:val="20"/>
              </w:rPr>
              <w:t> </w:t>
            </w:r>
            <w:r w:rsidRPr="004972F6">
              <w:rPr>
                <w:color w:val="000000" w:themeColor="text1"/>
                <w:sz w:val="20"/>
                <w:szCs w:val="20"/>
              </w:rPr>
              <w:t> </w:t>
            </w:r>
            <w:r w:rsidRPr="004972F6">
              <w:rPr>
                <w:color w:val="000000" w:themeColor="text1"/>
                <w:sz w:val="20"/>
                <w:szCs w:val="20"/>
              </w:rPr>
              <w:t> </w:t>
            </w:r>
            <w:r w:rsidRPr="004972F6">
              <w:rPr>
                <w:color w:val="000000" w:themeColor="text1"/>
                <w:sz w:val="20"/>
                <w:szCs w:val="20"/>
              </w:rPr>
              <w:t> </w:t>
            </w:r>
            <w:r w:rsidRPr="004972F6">
              <w:rPr>
                <w:color w:val="000000" w:themeColor="text1"/>
                <w:sz w:val="20"/>
                <w:szCs w:val="20"/>
              </w:rPr>
              <w:t> </w:t>
            </w:r>
            <w:r w:rsidRPr="004972F6">
              <w:rPr>
                <w:color w:val="000000" w:themeColor="text1"/>
                <w:sz w:val="20"/>
                <w:szCs w:val="20"/>
              </w:rPr>
              <w:fldChar w:fldCharType="end"/>
            </w:r>
          </w:p>
        </w:tc>
      </w:tr>
      <w:tr w:rsidR="00AC4BFF" w14:paraId="22009F17" w14:textId="77777777" w:rsidTr="006949A2">
        <w:trPr>
          <w:trHeight w:val="337"/>
        </w:trPr>
        <w:tc>
          <w:tcPr>
            <w:tcW w:w="1706"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8D6B480" w14:textId="77777777" w:rsidR="00AC4BFF" w:rsidRDefault="00AC4BFF" w:rsidP="00AC4BFF">
            <w:pPr>
              <w:tabs>
                <w:tab w:val="left" w:pos="9000"/>
              </w:tabs>
              <w:spacing w:before="120" w:after="0"/>
              <w:rPr>
                <w:b/>
                <w:color w:val="000000" w:themeColor="text1"/>
                <w:sz w:val="20"/>
                <w:szCs w:val="20"/>
              </w:rPr>
            </w:pPr>
            <w:r>
              <w:rPr>
                <w:b/>
                <w:color w:val="000000" w:themeColor="text1"/>
                <w:sz w:val="20"/>
                <w:szCs w:val="20"/>
              </w:rPr>
              <w:t>Individual certifier on s 29A Panel</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D7716F" w14:textId="77777777" w:rsidR="00AC4BFF" w:rsidRDefault="00AC4BFF" w:rsidP="00AC4BFF">
            <w:pPr>
              <w:spacing w:before="120" w:after="120"/>
              <w:ind w:left="84"/>
              <w:rPr>
                <w:color w:val="000000" w:themeColor="text1"/>
                <w:sz w:val="20"/>
                <w:szCs w:val="20"/>
              </w:rPr>
            </w:pPr>
            <w:r w:rsidRPr="00DE55D8">
              <w:rPr>
                <w:color w:val="000000" w:themeColor="text1"/>
                <w:sz w:val="20"/>
                <w:szCs w:val="20"/>
              </w:rPr>
              <w:t xml:space="preserve">Yes   </w:t>
            </w:r>
            <w:sdt>
              <w:sdtPr>
                <w:rPr>
                  <w:color w:val="000000" w:themeColor="text1"/>
                  <w:sz w:val="20"/>
                  <w:szCs w:val="20"/>
                </w:rPr>
                <w:alias w:val="Firm current Panel member? Yes."/>
                <w:tag w:val="PanelMember"/>
                <w:id w:val="-714728892"/>
                <w15:appearance w15:val="hidden"/>
                <w14:checkbox>
                  <w14:checked w14:val="0"/>
                  <w14:checkedState w14:val="2612" w14:font="MS Gothic"/>
                  <w14:uncheckedState w14:val="2610" w14:font="MS Gothic"/>
                </w14:checkbox>
              </w:sdtPr>
              <w:sdtEndPr/>
              <w:sdtContent>
                <w:r w:rsidRPr="00977DB1">
                  <w:rPr>
                    <w:rFonts w:ascii="Segoe UI Symbol" w:hAnsi="Segoe UI Symbol" w:cs="Segoe UI Symbol"/>
                    <w:color w:val="000000" w:themeColor="text1"/>
                    <w:sz w:val="20"/>
                    <w:szCs w:val="20"/>
                  </w:rPr>
                  <w:t>☐</w:t>
                </w:r>
              </w:sdtContent>
            </w:sdt>
            <w:r w:rsidRPr="00DE55D8">
              <w:rPr>
                <w:color w:val="000000" w:themeColor="text1"/>
                <w:sz w:val="20"/>
                <w:szCs w:val="20"/>
              </w:rPr>
              <w:t xml:space="preserve">    </w:t>
            </w:r>
            <w:r w:rsidRPr="00977DB1">
              <w:rPr>
                <w:color w:val="000000" w:themeColor="text1"/>
                <w:sz w:val="20"/>
                <w:szCs w:val="20"/>
              </w:rPr>
              <w:t xml:space="preserve"> No    </w:t>
            </w:r>
            <w:sdt>
              <w:sdtPr>
                <w:rPr>
                  <w:color w:val="000000" w:themeColor="text1"/>
                  <w:sz w:val="20"/>
                  <w:szCs w:val="20"/>
                </w:rPr>
                <w:alias w:val="Firm current Panel member? No."/>
                <w:tag w:val="NotPanelMember"/>
                <w:id w:val="-359195438"/>
                <w15:appearance w15:val="hidden"/>
                <w14:checkbox>
                  <w14:checked w14:val="0"/>
                  <w14:checkedState w14:val="2612" w14:font="MS Gothic"/>
                  <w14:uncheckedState w14:val="2610" w14:font="MS Gothic"/>
                </w14:checkbox>
              </w:sdtPr>
              <w:sdtEndPr/>
              <w:sdtContent>
                <w:r w:rsidRPr="00977DB1">
                  <w:rPr>
                    <w:rFonts w:ascii="Segoe UI Symbol" w:hAnsi="Segoe UI Symbol" w:cs="Segoe UI Symbol"/>
                    <w:color w:val="000000" w:themeColor="text1"/>
                    <w:sz w:val="20"/>
                    <w:szCs w:val="20"/>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278E7C" w14:textId="278CFE8F" w:rsidR="00AC4BFF" w:rsidRPr="006A6A73" w:rsidRDefault="00AC4BFF" w:rsidP="00AC4BFF">
            <w:pPr>
              <w:spacing w:before="120" w:after="120"/>
              <w:ind w:left="84"/>
              <w:rPr>
                <w:b/>
                <w:bCs/>
                <w:color w:val="000000" w:themeColor="text1"/>
                <w:sz w:val="20"/>
                <w:szCs w:val="20"/>
              </w:rPr>
            </w:pPr>
            <w:r w:rsidRPr="006A6A73">
              <w:rPr>
                <w:b/>
                <w:bCs/>
                <w:color w:val="000000" w:themeColor="text1"/>
                <w:sz w:val="20"/>
                <w:szCs w:val="20"/>
              </w:rPr>
              <w:t>If yes, which Panel</w:t>
            </w:r>
            <w:r>
              <w:rPr>
                <w:b/>
                <w:bCs/>
                <w:color w:val="000000" w:themeColor="text1"/>
                <w:sz w:val="20"/>
                <w:szCs w:val="20"/>
              </w:rPr>
              <w:t>/s</w:t>
            </w:r>
            <w:r w:rsidRPr="006A6A73">
              <w:rPr>
                <w:b/>
                <w:bCs/>
                <w:color w:val="000000" w:themeColor="text1"/>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91F8BF" w14:textId="77777777" w:rsidR="00AC4BFF" w:rsidRDefault="00AC4BFF" w:rsidP="00AC4BFF">
            <w:pPr>
              <w:spacing w:before="120" w:after="120"/>
              <w:ind w:left="84"/>
              <w:rPr>
                <w:color w:val="000000" w:themeColor="text1"/>
                <w:sz w:val="20"/>
                <w:szCs w:val="20"/>
              </w:rPr>
            </w:pPr>
            <w:r w:rsidRPr="00977DB1">
              <w:rPr>
                <w:color w:val="000000" w:themeColor="text1"/>
                <w:sz w:val="20"/>
                <w:szCs w:val="20"/>
              </w:rPr>
              <w:fldChar w:fldCharType="begin">
                <w:ffData>
                  <w:name w:val="Text5"/>
                  <w:enabled/>
                  <w:calcOnExit w:val="0"/>
                  <w:textInput/>
                </w:ffData>
              </w:fldChar>
            </w:r>
            <w:r w:rsidRPr="00977DB1">
              <w:rPr>
                <w:color w:val="000000" w:themeColor="text1"/>
                <w:sz w:val="20"/>
                <w:szCs w:val="20"/>
              </w:rPr>
              <w:instrText xml:space="preserve"> FORMTEXT </w:instrText>
            </w:r>
            <w:r w:rsidRPr="00977DB1">
              <w:rPr>
                <w:color w:val="000000" w:themeColor="text1"/>
                <w:sz w:val="20"/>
                <w:szCs w:val="20"/>
              </w:rPr>
            </w:r>
            <w:r w:rsidRPr="00977DB1">
              <w:rPr>
                <w:color w:val="000000" w:themeColor="text1"/>
                <w:sz w:val="20"/>
                <w:szCs w:val="20"/>
              </w:rPr>
              <w:fldChar w:fldCharType="separate"/>
            </w:r>
            <w:r w:rsidRPr="00977DB1">
              <w:rPr>
                <w:color w:val="000000" w:themeColor="text1"/>
                <w:sz w:val="20"/>
                <w:szCs w:val="20"/>
              </w:rPr>
              <w:t> </w:t>
            </w:r>
            <w:r w:rsidRPr="00977DB1">
              <w:rPr>
                <w:color w:val="000000" w:themeColor="text1"/>
                <w:sz w:val="20"/>
                <w:szCs w:val="20"/>
              </w:rPr>
              <w:t> </w:t>
            </w:r>
            <w:r w:rsidRPr="00977DB1">
              <w:rPr>
                <w:color w:val="000000" w:themeColor="text1"/>
                <w:sz w:val="20"/>
                <w:szCs w:val="20"/>
              </w:rPr>
              <w:t> </w:t>
            </w:r>
            <w:r w:rsidRPr="00977DB1">
              <w:rPr>
                <w:color w:val="000000" w:themeColor="text1"/>
                <w:sz w:val="20"/>
                <w:szCs w:val="20"/>
              </w:rPr>
              <w:t> </w:t>
            </w:r>
            <w:r w:rsidRPr="00977DB1">
              <w:rPr>
                <w:color w:val="000000" w:themeColor="text1"/>
                <w:sz w:val="20"/>
                <w:szCs w:val="20"/>
              </w:rPr>
              <w:t> </w:t>
            </w:r>
            <w:r w:rsidRPr="00977DB1">
              <w:rPr>
                <w:color w:val="000000" w:themeColor="text1"/>
                <w:sz w:val="20"/>
                <w:szCs w:val="20"/>
              </w:rPr>
              <w:fldChar w:fldCharType="end"/>
            </w:r>
          </w:p>
        </w:tc>
      </w:tr>
      <w:tr w:rsidR="00AC4BFF" w14:paraId="1101337D" w14:textId="77777777" w:rsidTr="006949A2">
        <w:trPr>
          <w:trHeight w:val="445"/>
        </w:trPr>
        <w:tc>
          <w:tcPr>
            <w:tcW w:w="1706"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CE3F7D2" w14:textId="77777777" w:rsidR="00AC4BFF" w:rsidRDefault="00AC4BFF" w:rsidP="00AC4BFF">
            <w:pPr>
              <w:tabs>
                <w:tab w:val="left" w:pos="9000"/>
              </w:tabs>
              <w:spacing w:before="120" w:after="0"/>
              <w:rPr>
                <w:b/>
                <w:color w:val="000000" w:themeColor="text1"/>
                <w:sz w:val="20"/>
                <w:szCs w:val="20"/>
              </w:rPr>
            </w:pPr>
            <w:r>
              <w:rPr>
                <w:b/>
                <w:color w:val="000000" w:themeColor="text1"/>
                <w:sz w:val="20"/>
                <w:szCs w:val="20"/>
              </w:rPr>
              <w:t>Accredited specialist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20A6EB30" w14:textId="77777777" w:rsidR="00AC4BFF" w:rsidRDefault="00AC4BFF" w:rsidP="00AC4BFF">
            <w:pPr>
              <w:spacing w:before="120" w:after="120"/>
              <w:ind w:left="84"/>
              <w:rPr>
                <w:color w:val="000000" w:themeColor="text1"/>
                <w:sz w:val="20"/>
                <w:szCs w:val="20"/>
              </w:rPr>
            </w:pPr>
            <w:r w:rsidRPr="00DE55D8">
              <w:rPr>
                <w:color w:val="000000" w:themeColor="text1"/>
                <w:sz w:val="20"/>
                <w:szCs w:val="20"/>
              </w:rPr>
              <w:t xml:space="preserve">Yes   </w:t>
            </w:r>
            <w:sdt>
              <w:sdtPr>
                <w:rPr>
                  <w:color w:val="000000" w:themeColor="text1"/>
                  <w:sz w:val="20"/>
                  <w:szCs w:val="20"/>
                </w:rPr>
                <w:alias w:val="Firm current Panel member? Yes."/>
                <w:tag w:val="PanelMember"/>
                <w:id w:val="519058042"/>
                <w15:appearance w15:val="hidden"/>
                <w14:checkbox>
                  <w14:checked w14:val="0"/>
                  <w14:checkedState w14:val="2612" w14:font="MS Gothic"/>
                  <w14:uncheckedState w14:val="2610" w14:font="MS Gothic"/>
                </w14:checkbox>
              </w:sdtPr>
              <w:sdtEndPr/>
              <w:sdtContent>
                <w:r w:rsidRPr="00A355C0">
                  <w:rPr>
                    <w:rFonts w:ascii="Segoe UI Symbol" w:hAnsi="Segoe UI Symbol" w:cs="Segoe UI Symbol"/>
                    <w:color w:val="000000" w:themeColor="text1"/>
                    <w:sz w:val="20"/>
                    <w:szCs w:val="20"/>
                  </w:rPr>
                  <w:t>☐</w:t>
                </w:r>
              </w:sdtContent>
            </w:sdt>
            <w:r w:rsidRPr="00DE55D8">
              <w:rPr>
                <w:color w:val="000000" w:themeColor="text1"/>
                <w:sz w:val="20"/>
                <w:szCs w:val="20"/>
              </w:rPr>
              <w:t xml:space="preserve">    </w:t>
            </w:r>
            <w:r w:rsidRPr="00A355C0">
              <w:rPr>
                <w:color w:val="000000" w:themeColor="text1"/>
                <w:sz w:val="20"/>
                <w:szCs w:val="20"/>
              </w:rPr>
              <w:t xml:space="preserve"> No    </w:t>
            </w:r>
            <w:sdt>
              <w:sdtPr>
                <w:rPr>
                  <w:color w:val="000000" w:themeColor="text1"/>
                  <w:sz w:val="20"/>
                  <w:szCs w:val="20"/>
                </w:rPr>
                <w:alias w:val="Firm current Panel member? No."/>
                <w:tag w:val="NotPanelMember"/>
                <w:id w:val="-1163457903"/>
                <w15:appearance w15:val="hidden"/>
                <w14:checkbox>
                  <w14:checked w14:val="0"/>
                  <w14:checkedState w14:val="2612" w14:font="MS Gothic"/>
                  <w14:uncheckedState w14:val="2610" w14:font="MS Gothic"/>
                </w14:checkbox>
              </w:sdtPr>
              <w:sdtEndPr/>
              <w:sdtContent>
                <w:r w:rsidRPr="00A355C0">
                  <w:rPr>
                    <w:rFonts w:ascii="Segoe UI Symbol" w:hAnsi="Segoe UI Symbol" w:cs="Segoe UI Symbol"/>
                    <w:color w:val="000000" w:themeColor="text1"/>
                    <w:sz w:val="20"/>
                    <w:szCs w:val="20"/>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99573F" w14:textId="3203D6D8" w:rsidR="00AC4BFF" w:rsidRPr="00D65FC0" w:rsidRDefault="00AC4BFF" w:rsidP="00AC4BFF">
            <w:pPr>
              <w:spacing w:before="120" w:after="120"/>
              <w:ind w:left="84"/>
              <w:rPr>
                <w:b/>
                <w:bCs/>
                <w:color w:val="000000" w:themeColor="text1"/>
                <w:sz w:val="20"/>
                <w:szCs w:val="20"/>
              </w:rPr>
            </w:pPr>
            <w:r w:rsidRPr="00D65FC0">
              <w:rPr>
                <w:b/>
                <w:bCs/>
                <w:color w:val="000000" w:themeColor="text1"/>
                <w:sz w:val="20"/>
                <w:szCs w:val="20"/>
              </w:rPr>
              <w:t>If yes, area</w:t>
            </w:r>
            <w:r>
              <w:rPr>
                <w:b/>
                <w:bCs/>
                <w:color w:val="000000" w:themeColor="text1"/>
                <w:sz w:val="20"/>
                <w:szCs w:val="20"/>
              </w:rPr>
              <w:t>/s</w:t>
            </w:r>
            <w:r w:rsidRPr="00D65FC0">
              <w:rPr>
                <w:b/>
                <w:bCs/>
                <w:color w:val="000000" w:themeColor="text1"/>
                <w:sz w:val="20"/>
                <w:szCs w:val="20"/>
              </w:rPr>
              <w:t xml:space="preserve"> of accreditation</w:t>
            </w:r>
          </w:p>
          <w:p w14:paraId="1BB4D851" w14:textId="3C7958AD" w:rsidR="00AC4BFF" w:rsidRDefault="00AC4BFF" w:rsidP="00AC4BFF">
            <w:pPr>
              <w:spacing w:before="120" w:after="120"/>
              <w:ind w:left="84"/>
              <w:rPr>
                <w:color w:val="000000" w:themeColor="text1"/>
                <w:sz w:val="20"/>
                <w:szCs w:val="20"/>
              </w:rPr>
            </w:pPr>
            <w:r w:rsidRPr="00D65FC0">
              <w:rPr>
                <w:rFonts w:eastAsia="Arial"/>
                <w:b/>
                <w:bCs/>
                <w:color w:val="231F20"/>
                <w:sz w:val="20"/>
                <w:szCs w:val="20"/>
                <w:lang w:val="en-US" w:eastAsia="en-US" w:bidi="en-US"/>
              </w:rPr>
              <w:t>(</w:t>
            </w:r>
            <w:proofErr w:type="gramStart"/>
            <w:r w:rsidRPr="00D65FC0">
              <w:rPr>
                <w:rFonts w:eastAsia="Arial"/>
                <w:b/>
                <w:bCs/>
                <w:i/>
                <w:iCs/>
                <w:color w:val="231F20"/>
                <w:sz w:val="20"/>
                <w:szCs w:val="20"/>
                <w:lang w:val="en-US" w:eastAsia="en-US" w:bidi="en-US"/>
              </w:rPr>
              <w:t>if</w:t>
            </w:r>
            <w:proofErr w:type="gramEnd"/>
            <w:r w:rsidRPr="00D65FC0">
              <w:rPr>
                <w:rFonts w:eastAsia="Arial"/>
                <w:b/>
                <w:bCs/>
                <w:i/>
                <w:iCs/>
                <w:color w:val="231F20"/>
                <w:sz w:val="20"/>
                <w:szCs w:val="20"/>
                <w:lang w:val="en-US" w:eastAsia="en-US" w:bidi="en-US"/>
              </w:rPr>
              <w:t xml:space="preserve"> Children’s Law pls specify child protection or youth crime stream</w:t>
            </w:r>
            <w:r w:rsidRPr="00D65FC0">
              <w:rPr>
                <w:rFonts w:eastAsia="Arial"/>
                <w:b/>
                <w:bCs/>
                <w:color w:val="231F20"/>
                <w:sz w:val="20"/>
                <w:szCs w:val="20"/>
                <w:lang w:val="en-US" w:eastAsia="en-US" w:bidi="en-US"/>
              </w:rPr>
              <w:t>)</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03DB5965" w14:textId="77777777" w:rsidR="00AC4BFF" w:rsidRDefault="00AC4BFF" w:rsidP="00AC4BFF">
            <w:pPr>
              <w:spacing w:before="120" w:after="120"/>
              <w:ind w:left="84"/>
              <w:rPr>
                <w:color w:val="000000" w:themeColor="text1"/>
                <w:sz w:val="20"/>
                <w:szCs w:val="20"/>
              </w:rPr>
            </w:pPr>
            <w:r w:rsidRPr="00A355C0">
              <w:rPr>
                <w:color w:val="000000" w:themeColor="text1"/>
                <w:sz w:val="20"/>
                <w:szCs w:val="20"/>
              </w:rPr>
              <w:fldChar w:fldCharType="begin">
                <w:ffData>
                  <w:name w:val="Text5"/>
                  <w:enabled/>
                  <w:calcOnExit w:val="0"/>
                  <w:textInput/>
                </w:ffData>
              </w:fldChar>
            </w:r>
            <w:r w:rsidRPr="00A355C0">
              <w:rPr>
                <w:color w:val="000000" w:themeColor="text1"/>
                <w:sz w:val="20"/>
                <w:szCs w:val="20"/>
              </w:rPr>
              <w:instrText xml:space="preserve"> FORMTEXT </w:instrText>
            </w:r>
            <w:r w:rsidRPr="00A355C0">
              <w:rPr>
                <w:color w:val="000000" w:themeColor="text1"/>
                <w:sz w:val="20"/>
                <w:szCs w:val="20"/>
              </w:rPr>
            </w:r>
            <w:r w:rsidRPr="00A355C0">
              <w:rPr>
                <w:color w:val="000000" w:themeColor="text1"/>
                <w:sz w:val="20"/>
                <w:szCs w:val="20"/>
              </w:rPr>
              <w:fldChar w:fldCharType="separate"/>
            </w:r>
            <w:r w:rsidRPr="00A355C0">
              <w:rPr>
                <w:color w:val="000000" w:themeColor="text1"/>
                <w:sz w:val="20"/>
                <w:szCs w:val="20"/>
              </w:rPr>
              <w:t> </w:t>
            </w:r>
            <w:r w:rsidRPr="00A355C0">
              <w:rPr>
                <w:color w:val="000000" w:themeColor="text1"/>
                <w:sz w:val="20"/>
                <w:szCs w:val="20"/>
              </w:rPr>
              <w:t> </w:t>
            </w:r>
            <w:r w:rsidRPr="00A355C0">
              <w:rPr>
                <w:color w:val="000000" w:themeColor="text1"/>
                <w:sz w:val="20"/>
                <w:szCs w:val="20"/>
              </w:rPr>
              <w:t> </w:t>
            </w:r>
            <w:r w:rsidRPr="00A355C0">
              <w:rPr>
                <w:color w:val="000000" w:themeColor="text1"/>
                <w:sz w:val="20"/>
                <w:szCs w:val="20"/>
              </w:rPr>
              <w:t> </w:t>
            </w:r>
            <w:r w:rsidRPr="00A355C0">
              <w:rPr>
                <w:color w:val="000000" w:themeColor="text1"/>
                <w:sz w:val="20"/>
                <w:szCs w:val="20"/>
              </w:rPr>
              <w:t> </w:t>
            </w:r>
            <w:r w:rsidRPr="00A355C0">
              <w:rPr>
                <w:color w:val="000000" w:themeColor="text1"/>
                <w:sz w:val="20"/>
                <w:szCs w:val="20"/>
              </w:rPr>
              <w:fldChar w:fldCharType="end"/>
            </w:r>
          </w:p>
        </w:tc>
      </w:tr>
      <w:tr w:rsidR="00AC4BFF" w14:paraId="3C8CF567" w14:textId="77777777" w:rsidTr="006949A2">
        <w:trPr>
          <w:gridBefore w:val="1"/>
          <w:wBefore w:w="8" w:type="dxa"/>
          <w:trHeight w:val="445"/>
        </w:trPr>
        <w:tc>
          <w:tcPr>
            <w:tcW w:w="169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2B1D923" w14:textId="442DB6FB" w:rsidR="00AC4BFF" w:rsidRDefault="00AC4BFF" w:rsidP="00AC4BFF">
            <w:pPr>
              <w:tabs>
                <w:tab w:val="left" w:pos="9000"/>
              </w:tabs>
              <w:spacing w:before="120" w:after="0"/>
              <w:rPr>
                <w:b/>
                <w:color w:val="000000" w:themeColor="text1"/>
                <w:sz w:val="20"/>
                <w:szCs w:val="20"/>
              </w:rPr>
            </w:pPr>
            <w:r>
              <w:rPr>
                <w:b/>
                <w:color w:val="000000" w:themeColor="text1"/>
                <w:sz w:val="20"/>
                <w:szCs w:val="20"/>
              </w:rPr>
              <w:t>Preferred court locations</w:t>
            </w:r>
          </w:p>
        </w:tc>
        <w:tc>
          <w:tcPr>
            <w:tcW w:w="83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C76DE9C" w14:textId="77777777" w:rsidR="00AC4BFF" w:rsidRDefault="00AC4BFF" w:rsidP="00F8254E">
            <w:pPr>
              <w:pStyle w:val="ListParagraph"/>
              <w:numPr>
                <w:ilvl w:val="0"/>
                <w:numId w:val="14"/>
              </w:numPr>
              <w:spacing w:before="120" w:after="120"/>
              <w:rPr>
                <w:color w:val="000000" w:themeColor="text1"/>
                <w:sz w:val="20"/>
                <w:szCs w:val="20"/>
              </w:rPr>
            </w:pPr>
            <w:r w:rsidRPr="00601780">
              <w:rPr>
                <w:color w:val="000000" w:themeColor="text1"/>
                <w:sz w:val="20"/>
                <w:szCs w:val="20"/>
              </w:rPr>
              <w:fldChar w:fldCharType="begin">
                <w:ffData>
                  <w:name w:val="Text5"/>
                  <w:enabled/>
                  <w:calcOnExit w:val="0"/>
                  <w:textInput/>
                </w:ffData>
              </w:fldChar>
            </w:r>
            <w:r w:rsidRPr="00601780">
              <w:rPr>
                <w:color w:val="000000" w:themeColor="text1"/>
                <w:sz w:val="20"/>
                <w:szCs w:val="20"/>
              </w:rPr>
              <w:instrText xml:space="preserve"> FORMTEXT </w:instrText>
            </w:r>
            <w:r w:rsidRPr="00601780">
              <w:rPr>
                <w:color w:val="000000" w:themeColor="text1"/>
                <w:sz w:val="20"/>
                <w:szCs w:val="20"/>
              </w:rPr>
            </w:r>
            <w:r w:rsidRPr="00601780">
              <w:rPr>
                <w:color w:val="000000" w:themeColor="text1"/>
                <w:sz w:val="20"/>
                <w:szCs w:val="20"/>
              </w:rPr>
              <w:fldChar w:fldCharType="separate"/>
            </w:r>
            <w:r w:rsidRPr="00601780">
              <w:rPr>
                <w:color w:val="000000" w:themeColor="text1"/>
                <w:sz w:val="20"/>
                <w:szCs w:val="20"/>
              </w:rPr>
              <w:t> </w:t>
            </w:r>
            <w:r w:rsidRPr="00601780">
              <w:rPr>
                <w:color w:val="000000" w:themeColor="text1"/>
                <w:sz w:val="20"/>
                <w:szCs w:val="20"/>
              </w:rPr>
              <w:t> </w:t>
            </w:r>
            <w:r w:rsidRPr="00601780">
              <w:rPr>
                <w:color w:val="000000" w:themeColor="text1"/>
                <w:sz w:val="20"/>
                <w:szCs w:val="20"/>
              </w:rPr>
              <w:t> </w:t>
            </w:r>
            <w:r w:rsidRPr="00601780">
              <w:rPr>
                <w:color w:val="000000" w:themeColor="text1"/>
                <w:sz w:val="20"/>
                <w:szCs w:val="20"/>
              </w:rPr>
              <w:t> </w:t>
            </w:r>
            <w:r w:rsidRPr="00601780">
              <w:rPr>
                <w:color w:val="000000" w:themeColor="text1"/>
                <w:sz w:val="20"/>
                <w:szCs w:val="20"/>
              </w:rPr>
              <w:t> </w:t>
            </w:r>
            <w:r w:rsidRPr="00601780">
              <w:rPr>
                <w:color w:val="000000" w:themeColor="text1"/>
                <w:sz w:val="20"/>
                <w:szCs w:val="20"/>
              </w:rPr>
              <w:fldChar w:fldCharType="end"/>
            </w:r>
          </w:p>
          <w:p w14:paraId="2746EE86" w14:textId="77777777" w:rsidR="00AC4BFF" w:rsidRDefault="00AC4BFF" w:rsidP="00F8254E">
            <w:pPr>
              <w:pStyle w:val="ListParagraph"/>
              <w:numPr>
                <w:ilvl w:val="0"/>
                <w:numId w:val="14"/>
              </w:numPr>
              <w:spacing w:before="120" w:after="120"/>
              <w:rPr>
                <w:color w:val="000000" w:themeColor="text1"/>
                <w:sz w:val="20"/>
                <w:szCs w:val="20"/>
              </w:rPr>
            </w:pPr>
            <w:r w:rsidRPr="00601780">
              <w:rPr>
                <w:color w:val="000000" w:themeColor="text1"/>
                <w:sz w:val="20"/>
                <w:szCs w:val="20"/>
              </w:rPr>
              <w:fldChar w:fldCharType="begin">
                <w:ffData>
                  <w:name w:val="Text5"/>
                  <w:enabled/>
                  <w:calcOnExit w:val="0"/>
                  <w:textInput/>
                </w:ffData>
              </w:fldChar>
            </w:r>
            <w:r w:rsidRPr="00601780">
              <w:rPr>
                <w:color w:val="000000" w:themeColor="text1"/>
                <w:sz w:val="20"/>
                <w:szCs w:val="20"/>
              </w:rPr>
              <w:instrText xml:space="preserve"> FORMTEXT </w:instrText>
            </w:r>
            <w:r w:rsidRPr="00601780">
              <w:rPr>
                <w:color w:val="000000" w:themeColor="text1"/>
                <w:sz w:val="20"/>
                <w:szCs w:val="20"/>
              </w:rPr>
            </w:r>
            <w:r w:rsidRPr="00601780">
              <w:rPr>
                <w:color w:val="000000" w:themeColor="text1"/>
                <w:sz w:val="20"/>
                <w:szCs w:val="20"/>
              </w:rPr>
              <w:fldChar w:fldCharType="separate"/>
            </w:r>
            <w:r w:rsidRPr="00601780">
              <w:rPr>
                <w:color w:val="000000" w:themeColor="text1"/>
                <w:sz w:val="20"/>
                <w:szCs w:val="20"/>
              </w:rPr>
              <w:t> </w:t>
            </w:r>
            <w:r w:rsidRPr="00601780">
              <w:rPr>
                <w:color w:val="000000" w:themeColor="text1"/>
                <w:sz w:val="20"/>
                <w:szCs w:val="20"/>
              </w:rPr>
              <w:t> </w:t>
            </w:r>
            <w:r w:rsidRPr="00601780">
              <w:rPr>
                <w:color w:val="000000" w:themeColor="text1"/>
                <w:sz w:val="20"/>
                <w:szCs w:val="20"/>
              </w:rPr>
              <w:t> </w:t>
            </w:r>
            <w:r w:rsidRPr="00601780">
              <w:rPr>
                <w:color w:val="000000" w:themeColor="text1"/>
                <w:sz w:val="20"/>
                <w:szCs w:val="20"/>
              </w:rPr>
              <w:t> </w:t>
            </w:r>
            <w:r w:rsidRPr="00601780">
              <w:rPr>
                <w:color w:val="000000" w:themeColor="text1"/>
                <w:sz w:val="20"/>
                <w:szCs w:val="20"/>
              </w:rPr>
              <w:t> </w:t>
            </w:r>
            <w:r w:rsidRPr="00601780">
              <w:rPr>
                <w:color w:val="000000" w:themeColor="text1"/>
                <w:sz w:val="20"/>
                <w:szCs w:val="20"/>
              </w:rPr>
              <w:fldChar w:fldCharType="end"/>
            </w:r>
          </w:p>
          <w:p w14:paraId="67395B3A" w14:textId="77777777" w:rsidR="00AC4BFF" w:rsidRDefault="00AC4BFF" w:rsidP="00F8254E">
            <w:pPr>
              <w:pStyle w:val="ListParagraph"/>
              <w:numPr>
                <w:ilvl w:val="0"/>
                <w:numId w:val="14"/>
              </w:numPr>
              <w:spacing w:before="120" w:after="120"/>
              <w:rPr>
                <w:color w:val="000000" w:themeColor="text1"/>
                <w:sz w:val="20"/>
                <w:szCs w:val="20"/>
              </w:rPr>
            </w:pPr>
            <w:r w:rsidRPr="00601780">
              <w:rPr>
                <w:color w:val="000000" w:themeColor="text1"/>
                <w:sz w:val="20"/>
                <w:szCs w:val="20"/>
              </w:rPr>
              <w:fldChar w:fldCharType="begin">
                <w:ffData>
                  <w:name w:val="Text5"/>
                  <w:enabled/>
                  <w:calcOnExit w:val="0"/>
                  <w:textInput/>
                </w:ffData>
              </w:fldChar>
            </w:r>
            <w:r w:rsidRPr="00601780">
              <w:rPr>
                <w:color w:val="000000" w:themeColor="text1"/>
                <w:sz w:val="20"/>
                <w:szCs w:val="20"/>
              </w:rPr>
              <w:instrText xml:space="preserve"> FORMTEXT </w:instrText>
            </w:r>
            <w:r w:rsidRPr="00601780">
              <w:rPr>
                <w:color w:val="000000" w:themeColor="text1"/>
                <w:sz w:val="20"/>
                <w:szCs w:val="20"/>
              </w:rPr>
            </w:r>
            <w:r w:rsidRPr="00601780">
              <w:rPr>
                <w:color w:val="000000" w:themeColor="text1"/>
                <w:sz w:val="20"/>
                <w:szCs w:val="20"/>
              </w:rPr>
              <w:fldChar w:fldCharType="separate"/>
            </w:r>
            <w:r w:rsidRPr="00601780">
              <w:rPr>
                <w:color w:val="000000" w:themeColor="text1"/>
                <w:sz w:val="20"/>
                <w:szCs w:val="20"/>
              </w:rPr>
              <w:t> </w:t>
            </w:r>
            <w:r w:rsidRPr="00601780">
              <w:rPr>
                <w:color w:val="000000" w:themeColor="text1"/>
                <w:sz w:val="20"/>
                <w:szCs w:val="20"/>
              </w:rPr>
              <w:t> </w:t>
            </w:r>
            <w:r w:rsidRPr="00601780">
              <w:rPr>
                <w:color w:val="000000" w:themeColor="text1"/>
                <w:sz w:val="20"/>
                <w:szCs w:val="20"/>
              </w:rPr>
              <w:t> </w:t>
            </w:r>
            <w:r w:rsidRPr="00601780">
              <w:rPr>
                <w:color w:val="000000" w:themeColor="text1"/>
                <w:sz w:val="20"/>
                <w:szCs w:val="20"/>
              </w:rPr>
              <w:t> </w:t>
            </w:r>
            <w:r w:rsidRPr="00601780">
              <w:rPr>
                <w:color w:val="000000" w:themeColor="text1"/>
                <w:sz w:val="20"/>
                <w:szCs w:val="20"/>
              </w:rPr>
              <w:t> </w:t>
            </w:r>
            <w:r w:rsidRPr="00601780">
              <w:rPr>
                <w:color w:val="000000" w:themeColor="text1"/>
                <w:sz w:val="20"/>
                <w:szCs w:val="20"/>
              </w:rPr>
              <w:fldChar w:fldCharType="end"/>
            </w:r>
          </w:p>
          <w:p w14:paraId="5A2E47FF" w14:textId="6B5A0B9B" w:rsidR="00AC4BFF" w:rsidRPr="00A62BAC" w:rsidRDefault="00AC4BFF" w:rsidP="00F8254E">
            <w:pPr>
              <w:pStyle w:val="ListParagraph"/>
              <w:numPr>
                <w:ilvl w:val="0"/>
                <w:numId w:val="14"/>
              </w:numPr>
              <w:spacing w:before="120" w:after="120"/>
              <w:rPr>
                <w:color w:val="000000" w:themeColor="text1"/>
                <w:sz w:val="20"/>
                <w:szCs w:val="20"/>
              </w:rPr>
            </w:pPr>
            <w:r w:rsidRPr="00A62BAC">
              <w:rPr>
                <w:color w:val="000000" w:themeColor="text1"/>
                <w:sz w:val="20"/>
                <w:szCs w:val="20"/>
              </w:rPr>
              <w:fldChar w:fldCharType="begin">
                <w:ffData>
                  <w:name w:val="Text5"/>
                  <w:enabled/>
                  <w:calcOnExit w:val="0"/>
                  <w:textInput/>
                </w:ffData>
              </w:fldChar>
            </w:r>
            <w:r w:rsidRPr="00A62BAC">
              <w:rPr>
                <w:color w:val="000000" w:themeColor="text1"/>
                <w:sz w:val="20"/>
                <w:szCs w:val="20"/>
              </w:rPr>
              <w:instrText xml:space="preserve"> FORMTEXT </w:instrText>
            </w:r>
            <w:r w:rsidRPr="00A62BAC">
              <w:rPr>
                <w:color w:val="000000" w:themeColor="text1"/>
                <w:sz w:val="20"/>
                <w:szCs w:val="20"/>
              </w:rPr>
            </w:r>
            <w:r w:rsidRPr="00A62BAC">
              <w:rPr>
                <w:color w:val="000000" w:themeColor="text1"/>
                <w:sz w:val="20"/>
                <w:szCs w:val="20"/>
              </w:rPr>
              <w:fldChar w:fldCharType="separate"/>
            </w:r>
            <w:r w:rsidRPr="00601780">
              <w:t> </w:t>
            </w:r>
            <w:r w:rsidRPr="00601780">
              <w:t> </w:t>
            </w:r>
            <w:r w:rsidRPr="00601780">
              <w:t> </w:t>
            </w:r>
            <w:r w:rsidRPr="00601780">
              <w:t> </w:t>
            </w:r>
            <w:r w:rsidRPr="00601780">
              <w:t> </w:t>
            </w:r>
            <w:r w:rsidRPr="00A62BAC">
              <w:rPr>
                <w:color w:val="000000" w:themeColor="text1"/>
                <w:sz w:val="20"/>
                <w:szCs w:val="20"/>
              </w:rPr>
              <w:fldChar w:fldCharType="end"/>
            </w:r>
            <w:r>
              <w:rPr>
                <w:color w:val="000000" w:themeColor="text1"/>
                <w:sz w:val="20"/>
                <w:szCs w:val="20"/>
              </w:rPr>
              <w:t xml:space="preserve"> </w:t>
            </w:r>
            <w:r w:rsidRPr="00E72B96">
              <w:rPr>
                <w:i/>
                <w:color w:val="FF0000"/>
                <w:sz w:val="20"/>
                <w:szCs w:val="20"/>
              </w:rPr>
              <w:t>(</w:t>
            </w:r>
            <w:proofErr w:type="gramStart"/>
            <w:r w:rsidRPr="00E72B96">
              <w:rPr>
                <w:i/>
                <w:color w:val="FF0000"/>
                <w:sz w:val="20"/>
                <w:szCs w:val="20"/>
              </w:rPr>
              <w:t>add</w:t>
            </w:r>
            <w:proofErr w:type="gramEnd"/>
            <w:r w:rsidRPr="00E72B96">
              <w:rPr>
                <w:i/>
                <w:color w:val="FF0000"/>
                <w:sz w:val="20"/>
                <w:szCs w:val="20"/>
              </w:rPr>
              <w:t xml:space="preserve"> more as needed)</w:t>
            </w:r>
          </w:p>
        </w:tc>
      </w:tr>
      <w:tr w:rsidR="00AC4BFF" w14:paraId="40EE8BF8" w14:textId="77777777" w:rsidTr="006949A2">
        <w:trPr>
          <w:gridBefore w:val="1"/>
          <w:wBefore w:w="8" w:type="dxa"/>
          <w:trHeight w:val="445"/>
        </w:trPr>
        <w:tc>
          <w:tcPr>
            <w:tcW w:w="169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33786F9" w14:textId="211E9666" w:rsidR="00AC4BFF" w:rsidRDefault="00AC4BFF" w:rsidP="00AC4BFF">
            <w:pPr>
              <w:tabs>
                <w:tab w:val="left" w:pos="9000"/>
              </w:tabs>
              <w:spacing w:before="120" w:after="0"/>
              <w:rPr>
                <w:b/>
                <w:color w:val="000000" w:themeColor="text1"/>
                <w:sz w:val="20"/>
                <w:szCs w:val="20"/>
              </w:rPr>
            </w:pPr>
            <w:r>
              <w:rPr>
                <w:b/>
                <w:color w:val="000000" w:themeColor="text1"/>
                <w:sz w:val="20"/>
                <w:szCs w:val="20"/>
              </w:rPr>
              <w:t>Availability</w:t>
            </w:r>
          </w:p>
        </w:tc>
        <w:tc>
          <w:tcPr>
            <w:tcW w:w="83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89FC392" w14:textId="77777777" w:rsidR="00F6122E" w:rsidRPr="00F6122E" w:rsidRDefault="00F6122E" w:rsidP="00F6122E">
            <w:pPr>
              <w:spacing w:before="120" w:after="120"/>
              <w:ind w:left="84"/>
              <w:rPr>
                <w:b/>
                <w:bCs/>
                <w:iCs/>
                <w:sz w:val="20"/>
                <w:szCs w:val="20"/>
              </w:rPr>
            </w:pPr>
            <w:r w:rsidRPr="00F6122E">
              <w:rPr>
                <w:b/>
                <w:bCs/>
                <w:iCs/>
                <w:sz w:val="20"/>
                <w:szCs w:val="20"/>
              </w:rPr>
              <w:t>Please note here your availability for short services:</w:t>
            </w:r>
          </w:p>
          <w:p w14:paraId="741E7F98" w14:textId="77777777" w:rsidR="00F6122E" w:rsidRPr="004C5E72" w:rsidRDefault="00F6122E" w:rsidP="00F6122E">
            <w:pPr>
              <w:pStyle w:val="ListParagraph"/>
              <w:numPr>
                <w:ilvl w:val="0"/>
                <w:numId w:val="20"/>
              </w:numPr>
              <w:spacing w:before="120" w:after="120"/>
              <w:rPr>
                <w:iCs/>
                <w:sz w:val="20"/>
                <w:szCs w:val="20"/>
              </w:rPr>
            </w:pPr>
            <w:r>
              <w:rPr>
                <w:iCs/>
                <w:sz w:val="20"/>
                <w:szCs w:val="20"/>
              </w:rPr>
              <w:t>N</w:t>
            </w:r>
            <w:r w:rsidRPr="004C5E72">
              <w:rPr>
                <w:iCs/>
                <w:sz w:val="20"/>
                <w:szCs w:val="20"/>
              </w:rPr>
              <w:t>umber of days per week/fortnight (for rostered schemes)</w:t>
            </w:r>
          </w:p>
          <w:p w14:paraId="5111D5F7" w14:textId="77777777" w:rsidR="00F6122E" w:rsidRPr="004C5E72" w:rsidRDefault="00F6122E" w:rsidP="00F6122E">
            <w:pPr>
              <w:spacing w:before="120" w:after="120"/>
              <w:rPr>
                <w:iCs/>
                <w:sz w:val="20"/>
                <w:szCs w:val="20"/>
              </w:rPr>
            </w:pPr>
            <w:r w:rsidRPr="004C5E72">
              <w:rPr>
                <w:iCs/>
                <w:sz w:val="20"/>
                <w:szCs w:val="20"/>
              </w:rPr>
              <w:fldChar w:fldCharType="begin">
                <w:ffData>
                  <w:name w:val="Text5"/>
                  <w:enabled/>
                  <w:calcOnExit w:val="0"/>
                  <w:textInput/>
                </w:ffData>
              </w:fldChar>
            </w:r>
            <w:r w:rsidRPr="004C5E72">
              <w:rPr>
                <w:iCs/>
                <w:sz w:val="20"/>
                <w:szCs w:val="20"/>
              </w:rPr>
              <w:instrText xml:space="preserve"> FORMTEXT </w:instrText>
            </w:r>
            <w:r w:rsidRPr="004C5E72">
              <w:rPr>
                <w:iCs/>
                <w:sz w:val="20"/>
                <w:szCs w:val="20"/>
              </w:rPr>
            </w:r>
            <w:r w:rsidRPr="004C5E72">
              <w:rPr>
                <w:iCs/>
                <w:sz w:val="20"/>
                <w:szCs w:val="20"/>
              </w:rPr>
              <w:fldChar w:fldCharType="separate"/>
            </w:r>
            <w:r w:rsidRPr="004C5E72">
              <w:rPr>
                <w:iCs/>
                <w:sz w:val="20"/>
                <w:szCs w:val="20"/>
              </w:rPr>
              <w:t> </w:t>
            </w:r>
            <w:r w:rsidRPr="004C5E72">
              <w:rPr>
                <w:iCs/>
                <w:sz w:val="20"/>
                <w:szCs w:val="20"/>
              </w:rPr>
              <w:t> </w:t>
            </w:r>
            <w:r w:rsidRPr="004C5E72">
              <w:rPr>
                <w:iCs/>
                <w:sz w:val="20"/>
                <w:szCs w:val="20"/>
              </w:rPr>
              <w:t> </w:t>
            </w:r>
            <w:r w:rsidRPr="004C5E72">
              <w:rPr>
                <w:iCs/>
                <w:sz w:val="20"/>
                <w:szCs w:val="20"/>
              </w:rPr>
              <w:t> </w:t>
            </w:r>
            <w:r w:rsidRPr="004C5E72">
              <w:rPr>
                <w:iCs/>
                <w:sz w:val="20"/>
                <w:szCs w:val="20"/>
              </w:rPr>
              <w:t> </w:t>
            </w:r>
            <w:r w:rsidRPr="004C5E72">
              <w:rPr>
                <w:iCs/>
                <w:sz w:val="20"/>
                <w:szCs w:val="20"/>
              </w:rPr>
              <w:fldChar w:fldCharType="end"/>
            </w:r>
          </w:p>
          <w:p w14:paraId="344A465D" w14:textId="20FD72D6" w:rsidR="00F6122E" w:rsidRPr="004C5E72" w:rsidRDefault="00F6122E" w:rsidP="00F6122E">
            <w:pPr>
              <w:pStyle w:val="ListParagraph"/>
              <w:numPr>
                <w:ilvl w:val="0"/>
                <w:numId w:val="20"/>
              </w:numPr>
              <w:spacing w:before="120" w:after="120"/>
              <w:rPr>
                <w:iCs/>
                <w:sz w:val="20"/>
                <w:szCs w:val="20"/>
              </w:rPr>
            </w:pPr>
            <w:r>
              <w:rPr>
                <w:iCs/>
                <w:sz w:val="20"/>
                <w:szCs w:val="20"/>
              </w:rPr>
              <w:lastRenderedPageBreak/>
              <w:t>Indicative</w:t>
            </w:r>
            <w:r w:rsidRPr="004C5E72">
              <w:rPr>
                <w:iCs/>
                <w:sz w:val="20"/>
                <w:szCs w:val="20"/>
              </w:rPr>
              <w:t xml:space="preserve"> number of referrals you can accept per week/fortnight (for non-rostered schemes or out-of-area service delivery).</w:t>
            </w:r>
          </w:p>
          <w:p w14:paraId="207A2B43" w14:textId="77777777" w:rsidR="00F6122E" w:rsidRPr="004C5E72" w:rsidRDefault="00F6122E" w:rsidP="00F6122E">
            <w:pPr>
              <w:spacing w:before="120" w:after="120"/>
              <w:rPr>
                <w:iCs/>
                <w:sz w:val="20"/>
                <w:szCs w:val="20"/>
              </w:rPr>
            </w:pPr>
            <w:r w:rsidRPr="004C5E72">
              <w:rPr>
                <w:iCs/>
                <w:sz w:val="20"/>
                <w:szCs w:val="20"/>
              </w:rPr>
              <w:fldChar w:fldCharType="begin">
                <w:ffData>
                  <w:name w:val="Text5"/>
                  <w:enabled/>
                  <w:calcOnExit w:val="0"/>
                  <w:textInput/>
                </w:ffData>
              </w:fldChar>
            </w:r>
            <w:r w:rsidRPr="004C5E72">
              <w:rPr>
                <w:iCs/>
                <w:sz w:val="20"/>
                <w:szCs w:val="20"/>
              </w:rPr>
              <w:instrText xml:space="preserve"> FORMTEXT </w:instrText>
            </w:r>
            <w:r w:rsidRPr="004C5E72">
              <w:rPr>
                <w:iCs/>
                <w:sz w:val="20"/>
                <w:szCs w:val="20"/>
              </w:rPr>
            </w:r>
            <w:r w:rsidRPr="004C5E72">
              <w:rPr>
                <w:iCs/>
                <w:sz w:val="20"/>
                <w:szCs w:val="20"/>
              </w:rPr>
              <w:fldChar w:fldCharType="separate"/>
            </w:r>
            <w:r w:rsidRPr="004C5E72">
              <w:rPr>
                <w:iCs/>
                <w:sz w:val="20"/>
                <w:szCs w:val="20"/>
              </w:rPr>
              <w:t> </w:t>
            </w:r>
            <w:r w:rsidRPr="004C5E72">
              <w:rPr>
                <w:iCs/>
                <w:sz w:val="20"/>
                <w:szCs w:val="20"/>
              </w:rPr>
              <w:t> </w:t>
            </w:r>
            <w:r w:rsidRPr="004C5E72">
              <w:rPr>
                <w:iCs/>
                <w:sz w:val="20"/>
                <w:szCs w:val="20"/>
              </w:rPr>
              <w:t> </w:t>
            </w:r>
            <w:r w:rsidRPr="004C5E72">
              <w:rPr>
                <w:iCs/>
                <w:sz w:val="20"/>
                <w:szCs w:val="20"/>
              </w:rPr>
              <w:t> </w:t>
            </w:r>
            <w:r w:rsidRPr="004C5E72">
              <w:rPr>
                <w:iCs/>
                <w:sz w:val="20"/>
                <w:szCs w:val="20"/>
              </w:rPr>
              <w:t> </w:t>
            </w:r>
            <w:r w:rsidRPr="004C5E72">
              <w:rPr>
                <w:iCs/>
                <w:sz w:val="20"/>
                <w:szCs w:val="20"/>
              </w:rPr>
              <w:fldChar w:fldCharType="end"/>
            </w:r>
          </w:p>
          <w:p w14:paraId="3DAA14D9" w14:textId="0DBE70D8" w:rsidR="00AC4BFF" w:rsidRPr="0069245D" w:rsidRDefault="00F6122E" w:rsidP="00AC4BFF">
            <w:pPr>
              <w:spacing w:before="120" w:after="120"/>
              <w:rPr>
                <w:i/>
                <w:iCs/>
                <w:color w:val="000000" w:themeColor="text1"/>
                <w:sz w:val="20"/>
                <w:szCs w:val="20"/>
              </w:rPr>
            </w:pPr>
            <w:r w:rsidRPr="004C5E72">
              <w:rPr>
                <w:iCs/>
                <w:sz w:val="20"/>
                <w:szCs w:val="20"/>
              </w:rPr>
              <w:t>Contact the local VLA Office for information about how schemes operate in the area you are applying</w:t>
            </w:r>
            <w:r w:rsidRPr="004C5E72">
              <w:rPr>
                <w:iCs/>
                <w:color w:val="FF0000"/>
                <w:sz w:val="20"/>
                <w:szCs w:val="20"/>
              </w:rPr>
              <w:t>.</w:t>
            </w:r>
          </w:p>
        </w:tc>
      </w:tr>
      <w:bookmarkEnd w:id="0"/>
      <w:bookmarkEnd w:id="1"/>
      <w:tr w:rsidR="007B0592" w:rsidRPr="00DE453E" w14:paraId="3823A2A6" w14:textId="77777777" w:rsidTr="002A0763">
        <w:trPr>
          <w:trHeight w:val="155"/>
        </w:trPr>
        <w:tc>
          <w:tcPr>
            <w:tcW w:w="10070" w:type="dxa"/>
            <w:gridSpan w:val="6"/>
            <w:tcBorders>
              <w:left w:val="single" w:sz="4" w:space="0" w:color="auto"/>
              <w:bottom w:val="single" w:sz="4" w:space="0" w:color="auto"/>
              <w:right w:val="single" w:sz="4" w:space="0" w:color="auto"/>
            </w:tcBorders>
            <w:shd w:val="clear" w:color="auto" w:fill="BDD6EE" w:themeFill="accent1" w:themeFillTint="66"/>
            <w:vAlign w:val="center"/>
          </w:tcPr>
          <w:p w14:paraId="623BB03A" w14:textId="53B7BEE8" w:rsidR="00AC4BFF" w:rsidRDefault="00AC4BFF" w:rsidP="00AC4BFF">
            <w:pPr>
              <w:pStyle w:val="BodyText"/>
              <w:spacing w:before="120"/>
              <w:rPr>
                <w:rFonts w:eastAsia="Arial"/>
                <w:i/>
                <w:color w:val="961A4B"/>
                <w:sz w:val="17"/>
                <w:lang w:val="en-US" w:eastAsia="en-US" w:bidi="en-US"/>
              </w:rPr>
            </w:pPr>
            <w:r w:rsidRPr="007E7F38">
              <w:rPr>
                <w:b/>
                <w:color w:val="002060"/>
              </w:rPr>
              <w:lastRenderedPageBreak/>
              <w:t xml:space="preserve">Section </w:t>
            </w:r>
            <w:r>
              <w:rPr>
                <w:b/>
                <w:color w:val="002060"/>
              </w:rPr>
              <w:t>5:</w:t>
            </w:r>
            <w:r w:rsidRPr="007E7F38">
              <w:rPr>
                <w:b/>
                <w:color w:val="002060"/>
              </w:rPr>
              <w:t xml:space="preserve"> Skills and Experience</w:t>
            </w:r>
            <w:r>
              <w:rPr>
                <w:sz w:val="20"/>
                <w:szCs w:val="20"/>
              </w:rPr>
              <w:t xml:space="preserve"> </w:t>
            </w:r>
          </w:p>
          <w:p w14:paraId="78AA4B9C" w14:textId="4C11BAFF" w:rsidR="00AC4BFF" w:rsidRPr="00F430FF" w:rsidRDefault="00AC4BFF" w:rsidP="00AC4BFF">
            <w:pPr>
              <w:pStyle w:val="BodyText"/>
              <w:spacing w:before="120"/>
              <w:rPr>
                <w:b/>
                <w:i/>
                <w:color w:val="002060"/>
                <w:sz w:val="18"/>
                <w:szCs w:val="18"/>
                <w:lang w:bidi="en-US"/>
              </w:rPr>
            </w:pPr>
            <w:r>
              <w:rPr>
                <w:noProof/>
                <w:color w:val="2B579A"/>
                <w:position w:val="-5"/>
                <w:shd w:val="clear" w:color="auto" w:fill="E6E6E6"/>
              </w:rPr>
              <w:drawing>
                <wp:inline distT="0" distB="0" distL="0" distR="0" wp14:anchorId="2123E315" wp14:editId="78CB5F63">
                  <wp:extent cx="170154" cy="170154"/>
                  <wp:effectExtent l="0" t="0" r="0" b="0"/>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3" cstate="print"/>
                          <a:stretch>
                            <a:fillRect/>
                          </a:stretch>
                        </pic:blipFill>
                        <pic:spPr>
                          <a:xfrm>
                            <a:off x="0" y="0"/>
                            <a:ext cx="170154" cy="170154"/>
                          </a:xfrm>
                          <a:prstGeom prst="rect">
                            <a:avLst/>
                          </a:prstGeom>
                        </pic:spPr>
                      </pic:pic>
                    </a:graphicData>
                  </a:graphic>
                </wp:inline>
              </w:drawing>
            </w:r>
            <w:r w:rsidRPr="001D7F55">
              <w:rPr>
                <w:b/>
                <w:bCs/>
                <w:i/>
                <w:iCs/>
                <w:color w:val="002060"/>
                <w:sz w:val="18"/>
                <w:szCs w:val="18"/>
                <w:lang w:bidi="en-US"/>
              </w:rPr>
              <w:t xml:space="preserve"> </w:t>
            </w:r>
            <w:r>
              <w:rPr>
                <w:b/>
                <w:bCs/>
                <w:i/>
                <w:iCs/>
                <w:color w:val="002060"/>
                <w:sz w:val="18"/>
                <w:szCs w:val="18"/>
                <w:lang w:bidi="en-US"/>
              </w:rPr>
              <w:t xml:space="preserve">Applicants are required to demonstrate </w:t>
            </w:r>
            <w:r w:rsidRPr="00D84EC4">
              <w:rPr>
                <w:b/>
                <w:bCs/>
                <w:i/>
                <w:iCs/>
                <w:color w:val="002060"/>
                <w:sz w:val="18"/>
                <w:szCs w:val="18"/>
                <w:lang w:bidi="en-US"/>
              </w:rPr>
              <w:t>relevant experience and skills to deliver short/duty lawyer services</w:t>
            </w:r>
            <w:r>
              <w:rPr>
                <w:b/>
                <w:bCs/>
                <w:i/>
                <w:iCs/>
                <w:color w:val="002060"/>
                <w:sz w:val="18"/>
                <w:szCs w:val="18"/>
                <w:lang w:bidi="en-US"/>
              </w:rPr>
              <w:t xml:space="preserve">. </w:t>
            </w:r>
            <w:r w:rsidR="00334F39" w:rsidRPr="00334F39">
              <w:rPr>
                <w:b/>
                <w:bCs/>
                <w:i/>
                <w:iCs/>
                <w:color w:val="002060"/>
                <w:sz w:val="18"/>
                <w:szCs w:val="18"/>
                <w:lang w:val="en-US" w:bidi="en-US"/>
              </w:rPr>
              <w:t>See guidance notes.</w:t>
            </w:r>
          </w:p>
        </w:tc>
      </w:tr>
      <w:tr w:rsidR="00AF49DC" w:rsidRPr="00DE453E" w14:paraId="23153866" w14:textId="77777777" w:rsidTr="002A0763">
        <w:trPr>
          <w:gridBefore w:val="1"/>
          <w:wBefore w:w="8" w:type="dxa"/>
          <w:trHeight w:val="495"/>
        </w:trPr>
        <w:tc>
          <w:tcPr>
            <w:tcW w:w="10062" w:type="dxa"/>
            <w:gridSpan w:val="5"/>
            <w:tcBorders>
              <w:left w:val="single" w:sz="4" w:space="0" w:color="auto"/>
              <w:right w:val="single" w:sz="4" w:space="0" w:color="auto"/>
            </w:tcBorders>
            <w:shd w:val="clear" w:color="auto" w:fill="E7E6E6" w:themeFill="background2"/>
            <w:vAlign w:val="center"/>
          </w:tcPr>
          <w:p w14:paraId="3F6DE943" w14:textId="77777777" w:rsidR="00AF49DC" w:rsidRDefault="00AF49DC" w:rsidP="00AF49DC">
            <w:pPr>
              <w:pStyle w:val="BodyText"/>
              <w:spacing w:before="120"/>
              <w:rPr>
                <w:rFonts w:eastAsia="Arial"/>
                <w:b/>
                <w:bCs/>
                <w:color w:val="231F20"/>
                <w:sz w:val="20"/>
                <w:szCs w:val="20"/>
                <w:lang w:eastAsia="en-US" w:bidi="en-US"/>
              </w:rPr>
            </w:pPr>
            <w:r>
              <w:rPr>
                <w:rFonts w:eastAsia="Arial"/>
                <w:b/>
                <w:bCs/>
                <w:color w:val="231F20"/>
                <w:sz w:val="20"/>
                <w:szCs w:val="20"/>
                <w:lang w:eastAsia="en-US" w:bidi="en-US"/>
              </w:rPr>
              <w:t>5.1 Experience as part of PPSSS</w:t>
            </w:r>
          </w:p>
          <w:p w14:paraId="420DB63E" w14:textId="1C60BDE3" w:rsidR="00AF49DC" w:rsidRDefault="00AF49DC" w:rsidP="00971C07">
            <w:pPr>
              <w:spacing w:before="0" w:after="120"/>
              <w:rPr>
                <w:color w:val="000000" w:themeColor="text1"/>
                <w:sz w:val="20"/>
                <w:szCs w:val="20"/>
              </w:rPr>
            </w:pPr>
            <w:r>
              <w:rPr>
                <w:color w:val="000000" w:themeColor="text1"/>
                <w:sz w:val="20"/>
                <w:szCs w:val="20"/>
              </w:rPr>
              <w:t>Applicants who have participated in a short service/duty lawyer scheme during the past 12 months in the same area of law for which they are applying will be exempted</w:t>
            </w:r>
            <w:r w:rsidRPr="001E0400">
              <w:rPr>
                <w:color w:val="000000" w:themeColor="text1"/>
                <w:sz w:val="20"/>
                <w:szCs w:val="20"/>
              </w:rPr>
              <w:t xml:space="preserve"> from completing the skills and experience questions below. </w:t>
            </w:r>
            <w:r w:rsidRPr="008A5230">
              <w:rPr>
                <w:i/>
                <w:iCs/>
                <w:color w:val="000000" w:themeColor="text1"/>
                <w:sz w:val="20"/>
                <w:szCs w:val="20"/>
              </w:rPr>
              <w:t>(</w:t>
            </w:r>
            <w:r w:rsidRPr="008A5230">
              <w:rPr>
                <w:i/>
                <w:color w:val="000000" w:themeColor="text1"/>
                <w:sz w:val="20"/>
                <w:szCs w:val="20"/>
              </w:rPr>
              <w:t xml:space="preserve">Note, participation in </w:t>
            </w:r>
            <w:r w:rsidRPr="008A5230">
              <w:rPr>
                <w:i/>
                <w:iCs/>
                <w:color w:val="000000" w:themeColor="text1"/>
                <w:sz w:val="20"/>
                <w:szCs w:val="20"/>
              </w:rPr>
              <w:t>a scheme will be confirmed by VLA.)</w:t>
            </w:r>
          </w:p>
        </w:tc>
      </w:tr>
      <w:tr w:rsidR="00AF49DC" w:rsidRPr="00DE453E" w14:paraId="7EA02174" w14:textId="77777777" w:rsidTr="002A0763">
        <w:trPr>
          <w:gridBefore w:val="1"/>
          <w:wBefore w:w="8" w:type="dxa"/>
          <w:trHeight w:val="495"/>
        </w:trPr>
        <w:tc>
          <w:tcPr>
            <w:tcW w:w="10062" w:type="dxa"/>
            <w:gridSpan w:val="5"/>
            <w:tcBorders>
              <w:left w:val="single" w:sz="4" w:space="0" w:color="auto"/>
              <w:right w:val="single" w:sz="4" w:space="0" w:color="auto"/>
            </w:tcBorders>
            <w:shd w:val="clear" w:color="auto" w:fill="auto"/>
            <w:vAlign w:val="center"/>
          </w:tcPr>
          <w:p w14:paraId="594D2DE2" w14:textId="77777777" w:rsidR="00AF49DC" w:rsidRDefault="00AF49DC" w:rsidP="00AC4BFF">
            <w:pPr>
              <w:spacing w:before="120" w:after="120"/>
              <w:rPr>
                <w:color w:val="000000" w:themeColor="text1"/>
                <w:sz w:val="20"/>
                <w:szCs w:val="20"/>
              </w:rPr>
            </w:pPr>
            <w:r>
              <w:rPr>
                <w:color w:val="000000" w:themeColor="text1"/>
                <w:sz w:val="20"/>
                <w:szCs w:val="20"/>
              </w:rPr>
              <w:t>List</w:t>
            </w:r>
            <w:r w:rsidRPr="002B5784">
              <w:rPr>
                <w:color w:val="000000" w:themeColor="text1"/>
                <w:sz w:val="20"/>
                <w:szCs w:val="20"/>
              </w:rPr>
              <w:t xml:space="preserve"> each</w:t>
            </w:r>
            <w:r w:rsidRPr="00C10A4C">
              <w:rPr>
                <w:color w:val="000000" w:themeColor="text1"/>
                <w:sz w:val="20"/>
                <w:szCs w:val="20"/>
              </w:rPr>
              <w:t xml:space="preserve"> </w:t>
            </w:r>
            <w:r>
              <w:rPr>
                <w:color w:val="000000" w:themeColor="text1"/>
                <w:sz w:val="20"/>
                <w:szCs w:val="20"/>
              </w:rPr>
              <w:t xml:space="preserve">applicant seeking exemption from this section: </w:t>
            </w:r>
          </w:p>
          <w:p w14:paraId="7D2935C7" w14:textId="172A9454" w:rsidR="00AF49DC" w:rsidRPr="004A7495" w:rsidRDefault="00AF49DC" w:rsidP="002E4883">
            <w:pPr>
              <w:pStyle w:val="ListParagraph"/>
              <w:numPr>
                <w:ilvl w:val="0"/>
                <w:numId w:val="19"/>
              </w:numPr>
              <w:spacing w:before="120" w:after="120"/>
              <w:rPr>
                <w:color w:val="000000" w:themeColor="text1"/>
                <w:sz w:val="20"/>
                <w:szCs w:val="20"/>
              </w:rPr>
            </w:pPr>
            <w:r w:rsidRPr="0093132E">
              <w:rPr>
                <w:color w:val="000000" w:themeColor="text1"/>
                <w:sz w:val="20"/>
                <w:szCs w:val="20"/>
              </w:rPr>
              <w:fldChar w:fldCharType="begin">
                <w:ffData>
                  <w:name w:val="Text5"/>
                  <w:enabled/>
                  <w:calcOnExit w:val="0"/>
                  <w:textInput/>
                </w:ffData>
              </w:fldChar>
            </w:r>
            <w:r w:rsidRPr="0093132E">
              <w:rPr>
                <w:color w:val="000000" w:themeColor="text1"/>
                <w:sz w:val="20"/>
                <w:szCs w:val="20"/>
              </w:rPr>
              <w:instrText xml:space="preserve"> FORMTEXT </w:instrText>
            </w:r>
            <w:r w:rsidRPr="0093132E">
              <w:rPr>
                <w:color w:val="000000" w:themeColor="text1"/>
                <w:sz w:val="20"/>
                <w:szCs w:val="20"/>
              </w:rPr>
            </w:r>
            <w:r w:rsidRPr="0093132E">
              <w:rPr>
                <w:color w:val="000000" w:themeColor="text1"/>
                <w:sz w:val="20"/>
                <w:szCs w:val="20"/>
              </w:rPr>
              <w:fldChar w:fldCharType="separate"/>
            </w:r>
            <w:r w:rsidRPr="0093132E">
              <w:rPr>
                <w:color w:val="000000" w:themeColor="text1"/>
                <w:sz w:val="20"/>
                <w:szCs w:val="20"/>
              </w:rPr>
              <w:t> </w:t>
            </w:r>
            <w:r w:rsidRPr="0093132E">
              <w:rPr>
                <w:color w:val="000000" w:themeColor="text1"/>
                <w:sz w:val="20"/>
                <w:szCs w:val="20"/>
              </w:rPr>
              <w:t> </w:t>
            </w:r>
            <w:r w:rsidRPr="0093132E">
              <w:rPr>
                <w:color w:val="000000" w:themeColor="text1"/>
                <w:sz w:val="20"/>
                <w:szCs w:val="20"/>
              </w:rPr>
              <w:t> </w:t>
            </w:r>
            <w:r w:rsidRPr="0093132E">
              <w:rPr>
                <w:color w:val="000000" w:themeColor="text1"/>
                <w:sz w:val="20"/>
                <w:szCs w:val="20"/>
              </w:rPr>
              <w:t> </w:t>
            </w:r>
            <w:r w:rsidRPr="0093132E">
              <w:rPr>
                <w:color w:val="000000" w:themeColor="text1"/>
                <w:sz w:val="20"/>
                <w:szCs w:val="20"/>
              </w:rPr>
              <w:t> </w:t>
            </w:r>
            <w:r w:rsidRPr="0093132E">
              <w:rPr>
                <w:color w:val="000000" w:themeColor="text1"/>
                <w:sz w:val="20"/>
                <w:szCs w:val="20"/>
              </w:rPr>
              <w:fldChar w:fldCharType="end"/>
            </w:r>
          </w:p>
          <w:p w14:paraId="00E62088" w14:textId="77777777" w:rsidR="00AF49DC" w:rsidRPr="0093132E" w:rsidRDefault="00AF49DC" w:rsidP="002E4883">
            <w:pPr>
              <w:pStyle w:val="ListParagraph"/>
              <w:numPr>
                <w:ilvl w:val="0"/>
                <w:numId w:val="19"/>
              </w:numPr>
              <w:spacing w:before="120" w:after="120"/>
              <w:rPr>
                <w:color w:val="000000" w:themeColor="text1"/>
                <w:sz w:val="20"/>
                <w:szCs w:val="20"/>
              </w:rPr>
            </w:pPr>
            <w:r w:rsidRPr="0093132E">
              <w:rPr>
                <w:color w:val="000000" w:themeColor="text1"/>
                <w:sz w:val="20"/>
                <w:szCs w:val="20"/>
              </w:rPr>
              <w:fldChar w:fldCharType="begin">
                <w:ffData>
                  <w:name w:val="Text5"/>
                  <w:enabled/>
                  <w:calcOnExit w:val="0"/>
                  <w:textInput/>
                </w:ffData>
              </w:fldChar>
            </w:r>
            <w:r w:rsidRPr="0093132E">
              <w:rPr>
                <w:color w:val="000000" w:themeColor="text1"/>
                <w:sz w:val="20"/>
                <w:szCs w:val="20"/>
              </w:rPr>
              <w:instrText xml:space="preserve"> FORMTEXT </w:instrText>
            </w:r>
            <w:r w:rsidRPr="0093132E">
              <w:rPr>
                <w:color w:val="000000" w:themeColor="text1"/>
                <w:sz w:val="20"/>
                <w:szCs w:val="20"/>
              </w:rPr>
            </w:r>
            <w:r w:rsidRPr="0093132E">
              <w:rPr>
                <w:color w:val="000000" w:themeColor="text1"/>
                <w:sz w:val="20"/>
                <w:szCs w:val="20"/>
              </w:rPr>
              <w:fldChar w:fldCharType="separate"/>
            </w:r>
            <w:r w:rsidRPr="0093132E">
              <w:rPr>
                <w:color w:val="000000" w:themeColor="text1"/>
                <w:sz w:val="20"/>
                <w:szCs w:val="20"/>
              </w:rPr>
              <w:t> </w:t>
            </w:r>
            <w:r w:rsidRPr="0093132E">
              <w:rPr>
                <w:color w:val="000000" w:themeColor="text1"/>
                <w:sz w:val="20"/>
                <w:szCs w:val="20"/>
              </w:rPr>
              <w:t> </w:t>
            </w:r>
            <w:r w:rsidRPr="0093132E">
              <w:rPr>
                <w:color w:val="000000" w:themeColor="text1"/>
                <w:sz w:val="20"/>
                <w:szCs w:val="20"/>
              </w:rPr>
              <w:t> </w:t>
            </w:r>
            <w:r w:rsidRPr="0093132E">
              <w:rPr>
                <w:color w:val="000000" w:themeColor="text1"/>
                <w:sz w:val="20"/>
                <w:szCs w:val="20"/>
              </w:rPr>
              <w:t> </w:t>
            </w:r>
            <w:r w:rsidRPr="0093132E">
              <w:rPr>
                <w:color w:val="000000" w:themeColor="text1"/>
                <w:sz w:val="20"/>
                <w:szCs w:val="20"/>
              </w:rPr>
              <w:t> </w:t>
            </w:r>
            <w:r w:rsidRPr="0093132E">
              <w:rPr>
                <w:color w:val="000000" w:themeColor="text1"/>
                <w:sz w:val="20"/>
                <w:szCs w:val="20"/>
              </w:rPr>
              <w:fldChar w:fldCharType="end"/>
            </w:r>
          </w:p>
          <w:p w14:paraId="4E690340" w14:textId="77777777" w:rsidR="00AF49DC" w:rsidRPr="0093132E" w:rsidRDefault="00AF49DC" w:rsidP="002E4883">
            <w:pPr>
              <w:pStyle w:val="ListParagraph"/>
              <w:numPr>
                <w:ilvl w:val="0"/>
                <w:numId w:val="19"/>
              </w:numPr>
              <w:spacing w:before="120" w:after="120"/>
              <w:rPr>
                <w:color w:val="000000" w:themeColor="text1"/>
                <w:sz w:val="20"/>
                <w:szCs w:val="20"/>
              </w:rPr>
            </w:pPr>
            <w:r w:rsidRPr="0093132E">
              <w:rPr>
                <w:color w:val="000000" w:themeColor="text1"/>
                <w:sz w:val="20"/>
                <w:szCs w:val="20"/>
              </w:rPr>
              <w:fldChar w:fldCharType="begin">
                <w:ffData>
                  <w:name w:val="Text5"/>
                  <w:enabled/>
                  <w:calcOnExit w:val="0"/>
                  <w:textInput/>
                </w:ffData>
              </w:fldChar>
            </w:r>
            <w:r w:rsidRPr="0093132E">
              <w:rPr>
                <w:color w:val="000000" w:themeColor="text1"/>
                <w:sz w:val="20"/>
                <w:szCs w:val="20"/>
              </w:rPr>
              <w:instrText xml:space="preserve"> FORMTEXT </w:instrText>
            </w:r>
            <w:r w:rsidRPr="0093132E">
              <w:rPr>
                <w:color w:val="000000" w:themeColor="text1"/>
                <w:sz w:val="20"/>
                <w:szCs w:val="20"/>
              </w:rPr>
            </w:r>
            <w:r w:rsidRPr="0093132E">
              <w:rPr>
                <w:color w:val="000000" w:themeColor="text1"/>
                <w:sz w:val="20"/>
                <w:szCs w:val="20"/>
              </w:rPr>
              <w:fldChar w:fldCharType="separate"/>
            </w:r>
            <w:r w:rsidRPr="0093132E">
              <w:rPr>
                <w:color w:val="000000" w:themeColor="text1"/>
                <w:sz w:val="20"/>
                <w:szCs w:val="20"/>
              </w:rPr>
              <w:t> </w:t>
            </w:r>
            <w:r w:rsidRPr="0093132E">
              <w:rPr>
                <w:color w:val="000000" w:themeColor="text1"/>
                <w:sz w:val="20"/>
                <w:szCs w:val="20"/>
              </w:rPr>
              <w:t> </w:t>
            </w:r>
            <w:r w:rsidRPr="0093132E">
              <w:rPr>
                <w:color w:val="000000" w:themeColor="text1"/>
                <w:sz w:val="20"/>
                <w:szCs w:val="20"/>
              </w:rPr>
              <w:t> </w:t>
            </w:r>
            <w:r w:rsidRPr="0093132E">
              <w:rPr>
                <w:color w:val="000000" w:themeColor="text1"/>
                <w:sz w:val="20"/>
                <w:szCs w:val="20"/>
              </w:rPr>
              <w:t> </w:t>
            </w:r>
            <w:r w:rsidRPr="0093132E">
              <w:rPr>
                <w:color w:val="000000" w:themeColor="text1"/>
                <w:sz w:val="20"/>
                <w:szCs w:val="20"/>
              </w:rPr>
              <w:t> </w:t>
            </w:r>
            <w:r w:rsidRPr="0093132E">
              <w:rPr>
                <w:color w:val="000000" w:themeColor="text1"/>
                <w:sz w:val="20"/>
                <w:szCs w:val="20"/>
              </w:rPr>
              <w:fldChar w:fldCharType="end"/>
            </w:r>
          </w:p>
          <w:p w14:paraId="3A84534D" w14:textId="4D4DF843" w:rsidR="00AF49DC" w:rsidRDefault="00AF49DC" w:rsidP="00AC4BFF">
            <w:pPr>
              <w:pStyle w:val="BodyText"/>
              <w:spacing w:before="120"/>
              <w:rPr>
                <w:b/>
                <w:bCs/>
                <w:i/>
                <w:iCs/>
                <w:color w:val="002060"/>
                <w:sz w:val="18"/>
                <w:szCs w:val="18"/>
                <w:lang w:bidi="en-US"/>
              </w:rPr>
            </w:pPr>
            <w:r>
              <w:rPr>
                <w:color w:val="000000" w:themeColor="text1"/>
                <w:sz w:val="20"/>
                <w:szCs w:val="20"/>
              </w:rPr>
              <w:t xml:space="preserve">4)   </w:t>
            </w:r>
            <w:r w:rsidRPr="0093132E">
              <w:rPr>
                <w:color w:val="000000" w:themeColor="text1"/>
                <w:sz w:val="20"/>
                <w:szCs w:val="20"/>
              </w:rPr>
              <w:fldChar w:fldCharType="begin">
                <w:ffData>
                  <w:name w:val="Text5"/>
                  <w:enabled/>
                  <w:calcOnExit w:val="0"/>
                  <w:textInput/>
                </w:ffData>
              </w:fldChar>
            </w:r>
            <w:r w:rsidRPr="0093132E">
              <w:rPr>
                <w:color w:val="000000" w:themeColor="text1"/>
                <w:sz w:val="20"/>
                <w:szCs w:val="20"/>
              </w:rPr>
              <w:instrText xml:space="preserve"> FORMTEXT </w:instrText>
            </w:r>
            <w:r w:rsidRPr="0093132E">
              <w:rPr>
                <w:color w:val="000000" w:themeColor="text1"/>
                <w:sz w:val="20"/>
                <w:szCs w:val="20"/>
              </w:rPr>
            </w:r>
            <w:r w:rsidRPr="0093132E">
              <w:rPr>
                <w:color w:val="000000" w:themeColor="text1"/>
                <w:sz w:val="20"/>
                <w:szCs w:val="20"/>
              </w:rPr>
              <w:fldChar w:fldCharType="separate"/>
            </w:r>
            <w:r w:rsidRPr="0093132E">
              <w:rPr>
                <w:color w:val="000000" w:themeColor="text1"/>
                <w:sz w:val="20"/>
                <w:szCs w:val="20"/>
              </w:rPr>
              <w:t> </w:t>
            </w:r>
            <w:r w:rsidRPr="0093132E">
              <w:rPr>
                <w:color w:val="000000" w:themeColor="text1"/>
                <w:sz w:val="20"/>
                <w:szCs w:val="20"/>
              </w:rPr>
              <w:t> </w:t>
            </w:r>
            <w:r w:rsidRPr="0093132E">
              <w:rPr>
                <w:color w:val="000000" w:themeColor="text1"/>
                <w:sz w:val="20"/>
                <w:szCs w:val="20"/>
              </w:rPr>
              <w:t> </w:t>
            </w:r>
            <w:r w:rsidRPr="0093132E">
              <w:rPr>
                <w:color w:val="000000" w:themeColor="text1"/>
                <w:sz w:val="20"/>
                <w:szCs w:val="20"/>
              </w:rPr>
              <w:t> </w:t>
            </w:r>
            <w:r w:rsidRPr="0093132E">
              <w:rPr>
                <w:color w:val="000000" w:themeColor="text1"/>
                <w:sz w:val="20"/>
                <w:szCs w:val="20"/>
              </w:rPr>
              <w:t> </w:t>
            </w:r>
            <w:r w:rsidRPr="0093132E">
              <w:rPr>
                <w:color w:val="000000" w:themeColor="text1"/>
                <w:sz w:val="20"/>
                <w:szCs w:val="20"/>
              </w:rPr>
              <w:fldChar w:fldCharType="end"/>
            </w:r>
          </w:p>
          <w:p w14:paraId="7F2D0EDD" w14:textId="10D786AD" w:rsidR="00AF49DC" w:rsidRPr="0094696D" w:rsidRDefault="00AF49DC" w:rsidP="00AC4BFF">
            <w:pPr>
              <w:pStyle w:val="BodyText"/>
              <w:spacing w:before="120"/>
              <w:rPr>
                <w:color w:val="000000" w:themeColor="text1"/>
                <w:sz w:val="20"/>
                <w:szCs w:val="20"/>
              </w:rPr>
            </w:pPr>
            <w:r>
              <w:rPr>
                <w:color w:val="000000" w:themeColor="text1"/>
                <w:sz w:val="20"/>
                <w:szCs w:val="20"/>
              </w:rPr>
              <w:t>Please complete the rest of section 5 for all applicants not listed above.</w:t>
            </w:r>
          </w:p>
        </w:tc>
      </w:tr>
      <w:tr w:rsidR="00AC4BFF" w:rsidRPr="00287F17" w14:paraId="101AC670" w14:textId="77777777" w:rsidTr="002A0763">
        <w:trPr>
          <w:trHeight w:val="1530"/>
        </w:trPr>
        <w:tc>
          <w:tcPr>
            <w:tcW w:w="10070" w:type="dxa"/>
            <w:gridSpan w:val="6"/>
            <w:tcBorders>
              <w:top w:val="single" w:sz="4" w:space="0" w:color="auto"/>
              <w:left w:val="single" w:sz="4" w:space="0" w:color="auto"/>
              <w:right w:val="single" w:sz="4" w:space="0" w:color="auto"/>
            </w:tcBorders>
            <w:shd w:val="clear" w:color="auto" w:fill="E7E6E6" w:themeFill="background2"/>
          </w:tcPr>
          <w:p w14:paraId="06E54226" w14:textId="77777777" w:rsidR="00AC4BFF" w:rsidRPr="00954A81" w:rsidRDefault="00AC4BFF" w:rsidP="00AC4BFF">
            <w:pPr>
              <w:widowControl w:val="0"/>
              <w:autoSpaceDE w:val="0"/>
              <w:autoSpaceDN w:val="0"/>
              <w:spacing w:before="0" w:after="0"/>
              <w:rPr>
                <w:rFonts w:eastAsia="Arial"/>
                <w:b/>
                <w:bCs/>
                <w:sz w:val="19"/>
                <w:szCs w:val="19"/>
                <w:lang w:val="en-US" w:eastAsia="en-US" w:bidi="en-US"/>
              </w:rPr>
            </w:pPr>
            <w:r w:rsidRPr="00954A81">
              <w:rPr>
                <w:b/>
                <w:bCs/>
              </w:rPr>
              <w:t xml:space="preserve">5.2 Advocacy experience </w:t>
            </w:r>
          </w:p>
          <w:p w14:paraId="7FEE23FD" w14:textId="3EC4A6D8" w:rsidR="00AC4BFF" w:rsidRPr="00131D75" w:rsidRDefault="00AC4BFF" w:rsidP="53AE2A12">
            <w:pPr>
              <w:spacing w:before="0" w:after="120"/>
              <w:rPr>
                <w:b/>
                <w:bCs/>
                <w:i/>
                <w:iCs/>
                <w:sz w:val="18"/>
                <w:szCs w:val="18"/>
              </w:rPr>
            </w:pPr>
            <w:r w:rsidRPr="00FD6C14">
              <w:rPr>
                <w:color w:val="000000" w:themeColor="text1"/>
                <w:sz w:val="20"/>
                <w:szCs w:val="20"/>
              </w:rPr>
              <w:t>For example</w:t>
            </w:r>
            <w:r w:rsidR="41FE8A84" w:rsidRPr="53AE2A12">
              <w:rPr>
                <w:color w:val="000000" w:themeColor="text1"/>
                <w:sz w:val="20"/>
                <w:szCs w:val="20"/>
              </w:rPr>
              <w:t>:</w:t>
            </w:r>
          </w:p>
          <w:p w14:paraId="3EC1B5B5" w14:textId="79150C95" w:rsidR="00AC4BFF" w:rsidRPr="00131D75" w:rsidRDefault="00AC4BFF" w:rsidP="002E4883">
            <w:pPr>
              <w:pStyle w:val="ListParagraph"/>
              <w:numPr>
                <w:ilvl w:val="0"/>
                <w:numId w:val="22"/>
              </w:numPr>
              <w:spacing w:after="120"/>
              <w:rPr>
                <w:rFonts w:eastAsia="Arial"/>
                <w:sz w:val="20"/>
                <w:szCs w:val="20"/>
              </w:rPr>
            </w:pPr>
            <w:r>
              <w:rPr>
                <w:color w:val="000000" w:themeColor="text1"/>
                <w:sz w:val="20"/>
                <w:szCs w:val="20"/>
              </w:rPr>
              <w:t>the</w:t>
            </w:r>
            <w:r w:rsidRPr="53A6A22E">
              <w:rPr>
                <w:sz w:val="20"/>
                <w:szCs w:val="20"/>
              </w:rPr>
              <w:t xml:space="preserve"> frequency and nature of court appearances in relevant and other jurisdictions (e.g., weekly appearances for previous two years) </w:t>
            </w:r>
          </w:p>
          <w:p w14:paraId="152EA274" w14:textId="0D5DE8BB" w:rsidR="00AC4BFF" w:rsidRPr="00131D75" w:rsidRDefault="00AC4BFF" w:rsidP="002E4883">
            <w:pPr>
              <w:pStyle w:val="ListParagraph"/>
              <w:numPr>
                <w:ilvl w:val="0"/>
                <w:numId w:val="22"/>
              </w:numPr>
              <w:spacing w:after="120"/>
              <w:rPr>
                <w:rFonts w:eastAsia="Arial"/>
                <w:sz w:val="18"/>
                <w:szCs w:val="18"/>
              </w:rPr>
            </w:pPr>
            <w:r w:rsidRPr="53A6A22E">
              <w:rPr>
                <w:sz w:val="20"/>
                <w:szCs w:val="20"/>
              </w:rPr>
              <w:t>a practical example where an advocate appeared in a bail application/submissions contest or other type of submissions or evidenced based contest with success</w:t>
            </w:r>
          </w:p>
          <w:p w14:paraId="435ADE9B" w14:textId="67BB3801" w:rsidR="00AC4BFF" w:rsidRPr="00131D75" w:rsidRDefault="00AC4BFF" w:rsidP="00AC4BFF">
            <w:pPr>
              <w:pStyle w:val="Default"/>
              <w:spacing w:after="80"/>
              <w:rPr>
                <w:b/>
                <w:i/>
                <w:iCs/>
                <w:sz w:val="18"/>
                <w:szCs w:val="18"/>
              </w:rPr>
            </w:pPr>
          </w:p>
        </w:tc>
      </w:tr>
      <w:tr w:rsidR="00AC4BFF" w:rsidRPr="00287F17" w14:paraId="39665337" w14:textId="77777777" w:rsidTr="002A0763">
        <w:trPr>
          <w:trHeight w:val="1918"/>
        </w:trPr>
        <w:tc>
          <w:tcPr>
            <w:tcW w:w="10070" w:type="dxa"/>
            <w:gridSpan w:val="6"/>
            <w:tcBorders>
              <w:top w:val="single" w:sz="4" w:space="0" w:color="auto"/>
              <w:left w:val="single" w:sz="4" w:space="0" w:color="auto"/>
              <w:right w:val="single" w:sz="4" w:space="0" w:color="auto"/>
            </w:tcBorders>
            <w:shd w:val="clear" w:color="auto" w:fill="FFFFFF" w:themeFill="background1"/>
          </w:tcPr>
          <w:p w14:paraId="5A66EB86" w14:textId="0591B315" w:rsidR="00AC4BFF" w:rsidRDefault="00AC4BFF" w:rsidP="00AC4BFF">
            <w:pPr>
              <w:widowControl w:val="0"/>
              <w:autoSpaceDE w:val="0"/>
              <w:autoSpaceDN w:val="0"/>
              <w:spacing w:before="0" w:after="0"/>
            </w:pPr>
            <w:r w:rsidRPr="005E3038">
              <w:rPr>
                <w:b/>
                <w:color w:val="002060"/>
              </w:rPr>
              <w:fldChar w:fldCharType="begin">
                <w:ffData>
                  <w:name w:val="Text5"/>
                  <w:enabled/>
                  <w:calcOnExit w:val="0"/>
                  <w:textInput/>
                </w:ffData>
              </w:fldChar>
            </w:r>
            <w:r w:rsidRPr="005E3038">
              <w:rPr>
                <w:b/>
                <w:color w:val="002060"/>
              </w:rPr>
              <w:instrText xml:space="preserve"> FORMTEXT </w:instrText>
            </w:r>
            <w:r w:rsidRPr="005E3038">
              <w:rPr>
                <w:b/>
                <w:color w:val="002060"/>
              </w:rPr>
            </w:r>
            <w:r w:rsidRPr="005E3038">
              <w:rPr>
                <w:b/>
                <w:color w:val="002060"/>
              </w:rPr>
              <w:fldChar w:fldCharType="separate"/>
            </w:r>
            <w:r w:rsidRPr="005E3038">
              <w:rPr>
                <w:b/>
                <w:color w:val="002060"/>
              </w:rPr>
              <w:t> </w:t>
            </w:r>
            <w:r w:rsidRPr="005E3038">
              <w:rPr>
                <w:b/>
                <w:color w:val="002060"/>
              </w:rPr>
              <w:t> </w:t>
            </w:r>
            <w:r w:rsidRPr="005E3038">
              <w:rPr>
                <w:b/>
                <w:color w:val="002060"/>
              </w:rPr>
              <w:t> </w:t>
            </w:r>
            <w:r w:rsidRPr="005E3038">
              <w:rPr>
                <w:b/>
                <w:color w:val="002060"/>
              </w:rPr>
              <w:t> </w:t>
            </w:r>
            <w:r w:rsidRPr="005E3038">
              <w:rPr>
                <w:b/>
                <w:color w:val="002060"/>
              </w:rPr>
              <w:t> </w:t>
            </w:r>
            <w:r w:rsidRPr="005E3038">
              <w:rPr>
                <w:b/>
                <w:color w:val="002060"/>
              </w:rPr>
              <w:fldChar w:fldCharType="end"/>
            </w:r>
            <w:r w:rsidRPr="005E3038">
              <w:rPr>
                <w:i/>
                <w:color w:val="961B4B"/>
              </w:rPr>
              <w:t xml:space="preserve"> </w:t>
            </w:r>
            <w:r w:rsidRPr="00E72B96">
              <w:rPr>
                <w:i/>
                <w:color w:val="961B4B"/>
                <w:sz w:val="20"/>
                <w:szCs w:val="20"/>
              </w:rPr>
              <w:t>(Maximum 300 words)</w:t>
            </w:r>
          </w:p>
        </w:tc>
      </w:tr>
      <w:tr w:rsidR="00AC4BFF" w:rsidRPr="0045764E" w14:paraId="4EDF1C3A" w14:textId="77777777" w:rsidTr="002A0763">
        <w:trPr>
          <w:gridBefore w:val="1"/>
          <w:wBefore w:w="8" w:type="dxa"/>
          <w:trHeight w:val="1770"/>
        </w:trPr>
        <w:tc>
          <w:tcPr>
            <w:tcW w:w="10062" w:type="dxa"/>
            <w:gridSpan w:val="5"/>
            <w:tcBorders>
              <w:top w:val="single" w:sz="4" w:space="0" w:color="auto"/>
              <w:left w:val="single" w:sz="4" w:space="0" w:color="auto"/>
              <w:right w:val="single" w:sz="4" w:space="0" w:color="auto"/>
            </w:tcBorders>
            <w:shd w:val="clear" w:color="auto" w:fill="E7E6E6" w:themeFill="background2"/>
          </w:tcPr>
          <w:p w14:paraId="657927B8" w14:textId="77777777" w:rsidR="00AC4BFF" w:rsidRPr="00B30381" w:rsidRDefault="00AC4BFF" w:rsidP="00AC4BFF">
            <w:pPr>
              <w:widowControl w:val="0"/>
              <w:autoSpaceDE w:val="0"/>
              <w:autoSpaceDN w:val="0"/>
              <w:spacing w:before="0" w:after="0"/>
              <w:rPr>
                <w:rFonts w:eastAsia="Arial"/>
                <w:sz w:val="19"/>
                <w:szCs w:val="19"/>
                <w:lang w:val="en-US" w:eastAsia="en-US" w:bidi="en-US"/>
              </w:rPr>
            </w:pPr>
            <w:r>
              <w:rPr>
                <w:rFonts w:eastAsia="Arial"/>
                <w:b/>
                <w:bCs/>
                <w:color w:val="231F20"/>
                <w:sz w:val="20"/>
                <w:szCs w:val="20"/>
                <w:lang w:val="en-US" w:eastAsia="en-US" w:bidi="en-US"/>
              </w:rPr>
              <w:t xml:space="preserve">5.3 </w:t>
            </w:r>
            <w:r w:rsidRPr="00B30381">
              <w:rPr>
                <w:rFonts w:eastAsia="Arial"/>
                <w:b/>
                <w:bCs/>
                <w:color w:val="231F20"/>
                <w:sz w:val="20"/>
                <w:szCs w:val="20"/>
                <w:lang w:val="en-US" w:eastAsia="en-US" w:bidi="en-US"/>
              </w:rPr>
              <w:t>Subject matter expertise</w:t>
            </w:r>
            <w:r w:rsidRPr="00B30381">
              <w:rPr>
                <w:rFonts w:eastAsia="Arial"/>
                <w:sz w:val="19"/>
                <w:szCs w:val="19"/>
                <w:lang w:val="en-US" w:eastAsia="en-US" w:bidi="en-US"/>
              </w:rPr>
              <w:t xml:space="preserve"> </w:t>
            </w:r>
          </w:p>
          <w:p w14:paraId="346930F7" w14:textId="77777777" w:rsidR="00AC4BFF" w:rsidRPr="00B30381" w:rsidRDefault="00AC4BFF" w:rsidP="00AC4BFF">
            <w:pPr>
              <w:spacing w:before="0" w:after="120"/>
              <w:rPr>
                <w:rFonts w:eastAsia="Arial"/>
                <w:color w:val="000000" w:themeColor="text1"/>
                <w:sz w:val="20"/>
                <w:szCs w:val="20"/>
              </w:rPr>
            </w:pPr>
            <w:r w:rsidRPr="53A6A22E">
              <w:rPr>
                <w:rFonts w:eastAsia="Arial"/>
                <w:color w:val="000000" w:themeColor="text1"/>
                <w:sz w:val="20"/>
                <w:szCs w:val="20"/>
              </w:rPr>
              <w:t>For example:</w:t>
            </w:r>
          </w:p>
          <w:p w14:paraId="42884361" w14:textId="77777777" w:rsidR="00AC4BFF" w:rsidRPr="00B30381" w:rsidRDefault="00AC4BFF" w:rsidP="00F8254E">
            <w:pPr>
              <w:pStyle w:val="Default"/>
              <w:numPr>
                <w:ilvl w:val="0"/>
                <w:numId w:val="13"/>
              </w:numPr>
              <w:spacing w:after="80"/>
              <w:rPr>
                <w:rFonts w:ascii="Arial" w:eastAsia="Arial" w:hAnsi="Arial" w:cs="Arial"/>
                <w:color w:val="auto"/>
                <w:sz w:val="20"/>
                <w:szCs w:val="20"/>
              </w:rPr>
            </w:pPr>
            <w:r w:rsidRPr="53A6A22E">
              <w:rPr>
                <w:rFonts w:ascii="Arial" w:eastAsia="Arial" w:hAnsi="Arial" w:cs="Arial"/>
                <w:color w:val="auto"/>
                <w:sz w:val="20"/>
                <w:szCs w:val="20"/>
              </w:rPr>
              <w:t xml:space="preserve">experience in relevant jurisdiction. </w:t>
            </w:r>
          </w:p>
          <w:p w14:paraId="008DBD4E" w14:textId="77777777" w:rsidR="00AC4BFF" w:rsidRDefault="00AC4BFF" w:rsidP="00F8254E">
            <w:pPr>
              <w:pStyle w:val="Default"/>
              <w:widowControl w:val="0"/>
              <w:numPr>
                <w:ilvl w:val="0"/>
                <w:numId w:val="13"/>
              </w:numPr>
              <w:spacing w:after="80"/>
              <w:rPr>
                <w:rFonts w:ascii="Arial" w:eastAsia="Arial" w:hAnsi="Arial" w:cs="Arial"/>
                <w:color w:val="auto"/>
                <w:sz w:val="20"/>
                <w:szCs w:val="20"/>
              </w:rPr>
            </w:pPr>
            <w:r w:rsidRPr="53A6A22E">
              <w:rPr>
                <w:rFonts w:ascii="Arial" w:eastAsia="Arial" w:hAnsi="Arial" w:cs="Arial"/>
                <w:color w:val="auto"/>
                <w:sz w:val="20"/>
                <w:szCs w:val="20"/>
              </w:rPr>
              <w:t>knowledge of key issues in jurisdiction.</w:t>
            </w:r>
          </w:p>
          <w:p w14:paraId="5DBA4B14" w14:textId="3A3BDA6D" w:rsidR="00AC4BFF" w:rsidRDefault="00AC4BFF" w:rsidP="00F8254E">
            <w:pPr>
              <w:pStyle w:val="Default"/>
              <w:widowControl w:val="0"/>
              <w:numPr>
                <w:ilvl w:val="0"/>
                <w:numId w:val="13"/>
              </w:numPr>
              <w:spacing w:after="80"/>
              <w:rPr>
                <w:rFonts w:ascii="Arial" w:eastAsia="Arial" w:hAnsi="Arial" w:cs="Arial"/>
                <w:color w:val="auto"/>
                <w:sz w:val="20"/>
                <w:szCs w:val="20"/>
                <w:lang w:val="en-US" w:eastAsia="en-US" w:bidi="en-US"/>
              </w:rPr>
            </w:pPr>
            <w:r w:rsidRPr="53A6A22E">
              <w:rPr>
                <w:rFonts w:ascii="Arial" w:eastAsia="Arial" w:hAnsi="Arial" w:cs="Arial"/>
                <w:sz w:val="20"/>
                <w:szCs w:val="20"/>
              </w:rPr>
              <w:t>awareness of legislative change.</w:t>
            </w:r>
          </w:p>
        </w:tc>
      </w:tr>
      <w:tr w:rsidR="00AC4BFF" w:rsidRPr="0045764E" w14:paraId="348B1B7C" w14:textId="77777777" w:rsidTr="002A0763">
        <w:trPr>
          <w:trHeight w:val="2015"/>
        </w:trPr>
        <w:tc>
          <w:tcPr>
            <w:tcW w:w="10070" w:type="dxa"/>
            <w:gridSpan w:val="6"/>
            <w:tcBorders>
              <w:top w:val="single" w:sz="4" w:space="0" w:color="auto"/>
              <w:left w:val="single" w:sz="4" w:space="0" w:color="auto"/>
              <w:right w:val="single" w:sz="4" w:space="0" w:color="auto"/>
            </w:tcBorders>
            <w:shd w:val="clear" w:color="auto" w:fill="auto"/>
          </w:tcPr>
          <w:p w14:paraId="3E49E962" w14:textId="22A6CD25" w:rsidR="00AC4BFF" w:rsidRPr="0045764E" w:rsidRDefault="00AC4BFF" w:rsidP="00AC4BFF">
            <w:pPr>
              <w:pStyle w:val="Default"/>
              <w:spacing w:after="80"/>
              <w:rPr>
                <w:color w:val="000000" w:themeColor="text1"/>
                <w:sz w:val="20"/>
                <w:szCs w:val="20"/>
              </w:rPr>
            </w:pPr>
            <w:r w:rsidRPr="000C2A43">
              <w:rPr>
                <w:b/>
                <w:color w:val="002060"/>
              </w:rPr>
              <w:lastRenderedPageBreak/>
              <w:fldChar w:fldCharType="begin">
                <w:ffData>
                  <w:name w:val="Text5"/>
                  <w:enabled/>
                  <w:calcOnExit w:val="0"/>
                  <w:textInput/>
                </w:ffData>
              </w:fldChar>
            </w:r>
            <w:r w:rsidRPr="000C2A43">
              <w:rPr>
                <w:b/>
                <w:color w:val="002060"/>
              </w:rPr>
              <w:instrText xml:space="preserve"> FORMTEXT </w:instrText>
            </w:r>
            <w:r w:rsidRPr="000C2A43">
              <w:rPr>
                <w:b/>
                <w:color w:val="002060"/>
              </w:rPr>
            </w:r>
            <w:r w:rsidRPr="000C2A43">
              <w:rPr>
                <w:b/>
                <w:color w:val="002060"/>
              </w:rPr>
              <w:fldChar w:fldCharType="separate"/>
            </w:r>
            <w:r w:rsidRPr="000C2A43">
              <w:rPr>
                <w:b/>
                <w:color w:val="002060"/>
              </w:rPr>
              <w:t> </w:t>
            </w:r>
            <w:r w:rsidRPr="000C2A43">
              <w:rPr>
                <w:b/>
                <w:color w:val="002060"/>
              </w:rPr>
              <w:t> </w:t>
            </w:r>
            <w:r w:rsidRPr="000C2A43">
              <w:rPr>
                <w:b/>
                <w:color w:val="002060"/>
              </w:rPr>
              <w:t> </w:t>
            </w:r>
            <w:r w:rsidRPr="000C2A43">
              <w:rPr>
                <w:b/>
                <w:color w:val="002060"/>
              </w:rPr>
              <w:t> </w:t>
            </w:r>
            <w:r w:rsidRPr="000C2A43">
              <w:rPr>
                <w:b/>
                <w:color w:val="002060"/>
              </w:rPr>
              <w:t> </w:t>
            </w:r>
            <w:r w:rsidRPr="000C2A43">
              <w:rPr>
                <w:b/>
                <w:color w:val="002060"/>
              </w:rPr>
              <w:fldChar w:fldCharType="end"/>
            </w:r>
            <w:r>
              <w:rPr>
                <w:b/>
                <w:color w:val="002060"/>
              </w:rPr>
              <w:t xml:space="preserve"> </w:t>
            </w:r>
            <w:r w:rsidRPr="00E72B96">
              <w:rPr>
                <w:rFonts w:ascii="Arial" w:hAnsi="Arial" w:cs="Arial"/>
                <w:i/>
                <w:color w:val="961B4B"/>
                <w:sz w:val="20"/>
                <w:szCs w:val="20"/>
              </w:rPr>
              <w:t>(Maximum 300 words)</w:t>
            </w:r>
          </w:p>
        </w:tc>
      </w:tr>
      <w:tr w:rsidR="00AC4BFF" w:rsidRPr="0045764E" w14:paraId="30D90606" w14:textId="77777777" w:rsidTr="002A0763">
        <w:trPr>
          <w:trHeight w:val="1472"/>
        </w:trPr>
        <w:tc>
          <w:tcPr>
            <w:tcW w:w="10070" w:type="dxa"/>
            <w:gridSpan w:val="6"/>
            <w:tcBorders>
              <w:top w:val="single" w:sz="4" w:space="0" w:color="auto"/>
              <w:left w:val="single" w:sz="4" w:space="0" w:color="auto"/>
              <w:right w:val="single" w:sz="4" w:space="0" w:color="auto"/>
            </w:tcBorders>
            <w:shd w:val="clear" w:color="auto" w:fill="E7E6E6" w:themeFill="background2"/>
          </w:tcPr>
          <w:p w14:paraId="7A4A5EA2" w14:textId="77777777" w:rsidR="00AC4BFF" w:rsidRPr="00B54B40" w:rsidRDefault="00AC4BFF" w:rsidP="00AC4BFF">
            <w:pPr>
              <w:widowControl w:val="0"/>
              <w:autoSpaceDE w:val="0"/>
              <w:autoSpaceDN w:val="0"/>
              <w:spacing w:before="0" w:after="0"/>
              <w:rPr>
                <w:rFonts w:eastAsia="Arial"/>
                <w:b/>
                <w:bCs/>
                <w:color w:val="231F20"/>
                <w:sz w:val="20"/>
                <w:szCs w:val="20"/>
                <w:lang w:val="en-US" w:eastAsia="en-US" w:bidi="en-US"/>
              </w:rPr>
            </w:pPr>
            <w:r>
              <w:rPr>
                <w:rFonts w:eastAsia="Arial"/>
                <w:b/>
                <w:bCs/>
                <w:color w:val="231F20"/>
                <w:sz w:val="20"/>
                <w:szCs w:val="20"/>
                <w:lang w:val="en-US" w:eastAsia="en-US" w:bidi="en-US"/>
              </w:rPr>
              <w:t xml:space="preserve">5.4 </w:t>
            </w:r>
            <w:r w:rsidRPr="00B54B40">
              <w:rPr>
                <w:rFonts w:eastAsia="Arial"/>
                <w:b/>
                <w:bCs/>
                <w:color w:val="231F20"/>
                <w:sz w:val="20"/>
                <w:szCs w:val="20"/>
                <w:lang w:val="en-US" w:eastAsia="en-US" w:bidi="en-US"/>
              </w:rPr>
              <w:t>Duty Lawyer experience</w:t>
            </w:r>
          </w:p>
          <w:p w14:paraId="121D7260" w14:textId="77777777" w:rsidR="00AC4BFF" w:rsidRPr="00B54B40" w:rsidRDefault="00AC4BFF" w:rsidP="00AC4BFF">
            <w:pPr>
              <w:spacing w:before="0" w:after="120"/>
              <w:rPr>
                <w:color w:val="000000" w:themeColor="text1"/>
                <w:sz w:val="20"/>
                <w:szCs w:val="20"/>
              </w:rPr>
            </w:pPr>
            <w:r w:rsidRPr="00B54B40">
              <w:rPr>
                <w:color w:val="000000" w:themeColor="text1"/>
                <w:sz w:val="20"/>
                <w:szCs w:val="20"/>
              </w:rPr>
              <w:t>For example:</w:t>
            </w:r>
          </w:p>
          <w:p w14:paraId="55BC38B9" w14:textId="0EB99ABB" w:rsidR="00AC4BFF" w:rsidRDefault="00AC4BFF" w:rsidP="002E4883">
            <w:pPr>
              <w:pStyle w:val="ListParagraph"/>
              <w:widowControl w:val="0"/>
              <w:numPr>
                <w:ilvl w:val="0"/>
                <w:numId w:val="24"/>
              </w:numPr>
              <w:autoSpaceDE w:val="0"/>
              <w:autoSpaceDN w:val="0"/>
              <w:rPr>
                <w:rFonts w:eastAsia="Arial"/>
                <w:color w:val="231F20"/>
                <w:sz w:val="20"/>
                <w:szCs w:val="20"/>
                <w:lang w:val="en-US" w:eastAsia="en-US" w:bidi="en-US"/>
              </w:rPr>
            </w:pPr>
            <w:r w:rsidRPr="00B54B40">
              <w:rPr>
                <w:sz w:val="20"/>
                <w:szCs w:val="20"/>
              </w:rPr>
              <w:t>participation in any other short service or duty lawyer scheme or past practical experience of practitioners with VLA priority client groups</w:t>
            </w:r>
            <w:r>
              <w:rPr>
                <w:sz w:val="20"/>
                <w:szCs w:val="20"/>
              </w:rPr>
              <w:t>.</w:t>
            </w:r>
            <w:r>
              <w:br/>
            </w:r>
          </w:p>
        </w:tc>
      </w:tr>
      <w:tr w:rsidR="00AC4BFF" w:rsidRPr="0045764E" w14:paraId="060BE573" w14:textId="77777777" w:rsidTr="002A0763">
        <w:trPr>
          <w:trHeight w:val="2166"/>
        </w:trPr>
        <w:tc>
          <w:tcPr>
            <w:tcW w:w="10070" w:type="dxa"/>
            <w:gridSpan w:val="6"/>
            <w:tcBorders>
              <w:top w:val="single" w:sz="4" w:space="0" w:color="auto"/>
              <w:left w:val="single" w:sz="4" w:space="0" w:color="auto"/>
              <w:right w:val="single" w:sz="4" w:space="0" w:color="auto"/>
            </w:tcBorders>
            <w:shd w:val="clear" w:color="auto" w:fill="auto"/>
          </w:tcPr>
          <w:p w14:paraId="293C36B7" w14:textId="4C7EB2AC" w:rsidR="00AC4BFF" w:rsidRPr="001B476D" w:rsidRDefault="00AC4BFF" w:rsidP="00AC4BFF">
            <w:pPr>
              <w:pStyle w:val="Default"/>
              <w:spacing w:after="80"/>
              <w:rPr>
                <w:rFonts w:ascii="Arial" w:hAnsi="Arial" w:cs="Arial"/>
                <w:i/>
                <w:color w:val="961B4B"/>
                <w:sz w:val="20"/>
                <w:szCs w:val="20"/>
              </w:rPr>
            </w:pPr>
            <w:r w:rsidRPr="000C2A43">
              <w:rPr>
                <w:b/>
                <w:color w:val="002060"/>
              </w:rPr>
              <w:fldChar w:fldCharType="begin">
                <w:ffData>
                  <w:name w:val="Text5"/>
                  <w:enabled/>
                  <w:calcOnExit w:val="0"/>
                  <w:textInput/>
                </w:ffData>
              </w:fldChar>
            </w:r>
            <w:r w:rsidRPr="000C2A43">
              <w:rPr>
                <w:b/>
                <w:color w:val="002060"/>
              </w:rPr>
              <w:instrText xml:space="preserve"> FORMTEXT </w:instrText>
            </w:r>
            <w:r w:rsidRPr="000C2A43">
              <w:rPr>
                <w:b/>
                <w:color w:val="002060"/>
              </w:rPr>
            </w:r>
            <w:r w:rsidRPr="000C2A43">
              <w:rPr>
                <w:b/>
                <w:color w:val="002060"/>
              </w:rPr>
              <w:fldChar w:fldCharType="separate"/>
            </w:r>
            <w:r w:rsidRPr="000C2A43">
              <w:rPr>
                <w:b/>
                <w:color w:val="002060"/>
              </w:rPr>
              <w:t> </w:t>
            </w:r>
            <w:r w:rsidRPr="000C2A43">
              <w:rPr>
                <w:b/>
                <w:color w:val="002060"/>
              </w:rPr>
              <w:t> </w:t>
            </w:r>
            <w:r w:rsidRPr="000C2A43">
              <w:rPr>
                <w:b/>
                <w:color w:val="002060"/>
              </w:rPr>
              <w:t> </w:t>
            </w:r>
            <w:r w:rsidRPr="000C2A43">
              <w:rPr>
                <w:b/>
                <w:color w:val="002060"/>
              </w:rPr>
              <w:t> </w:t>
            </w:r>
            <w:r w:rsidRPr="000C2A43">
              <w:rPr>
                <w:b/>
                <w:color w:val="002060"/>
              </w:rPr>
              <w:t> </w:t>
            </w:r>
            <w:r w:rsidRPr="000C2A43">
              <w:rPr>
                <w:b/>
                <w:color w:val="002060"/>
              </w:rPr>
              <w:fldChar w:fldCharType="end"/>
            </w:r>
            <w:r>
              <w:rPr>
                <w:b/>
                <w:color w:val="002060"/>
              </w:rPr>
              <w:t xml:space="preserve"> </w:t>
            </w:r>
            <w:r w:rsidRPr="00E72B96">
              <w:rPr>
                <w:rFonts w:ascii="Arial" w:hAnsi="Arial" w:cs="Arial"/>
                <w:i/>
                <w:color w:val="961B4B"/>
                <w:sz w:val="20"/>
                <w:szCs w:val="20"/>
              </w:rPr>
              <w:t>(Maximum 300 words)</w:t>
            </w:r>
          </w:p>
        </w:tc>
      </w:tr>
      <w:tr w:rsidR="00A21F99" w:rsidRPr="0045764E" w14:paraId="1253C56B" w14:textId="77777777" w:rsidTr="002A0763">
        <w:trPr>
          <w:gridBefore w:val="1"/>
          <w:wBefore w:w="8" w:type="dxa"/>
          <w:trHeight w:val="2925"/>
        </w:trPr>
        <w:tc>
          <w:tcPr>
            <w:tcW w:w="10062" w:type="dxa"/>
            <w:gridSpan w:val="5"/>
            <w:tcBorders>
              <w:top w:val="single" w:sz="4" w:space="0" w:color="auto"/>
              <w:left w:val="single" w:sz="4" w:space="0" w:color="auto"/>
              <w:right w:val="single" w:sz="4" w:space="0" w:color="auto"/>
            </w:tcBorders>
            <w:shd w:val="clear" w:color="auto" w:fill="E7E6E6" w:themeFill="background2"/>
          </w:tcPr>
          <w:p w14:paraId="06BF496B" w14:textId="77777777" w:rsidR="00A21F99" w:rsidRPr="00236CC8" w:rsidRDefault="00A21F99" w:rsidP="00A21F99">
            <w:pPr>
              <w:widowControl w:val="0"/>
              <w:autoSpaceDE w:val="0"/>
              <w:autoSpaceDN w:val="0"/>
              <w:spacing w:before="0" w:after="0"/>
              <w:rPr>
                <w:rFonts w:eastAsia="Arial"/>
                <w:b/>
                <w:bCs/>
                <w:color w:val="231F20"/>
                <w:sz w:val="20"/>
                <w:szCs w:val="20"/>
                <w:lang w:val="en-US" w:eastAsia="en-US" w:bidi="en-US"/>
              </w:rPr>
            </w:pPr>
            <w:r>
              <w:rPr>
                <w:rFonts w:eastAsia="Arial"/>
                <w:b/>
                <w:bCs/>
                <w:color w:val="231F20"/>
                <w:sz w:val="20"/>
                <w:szCs w:val="20"/>
                <w:lang w:val="en-US" w:eastAsia="en-US" w:bidi="en-US"/>
              </w:rPr>
              <w:t xml:space="preserve">5.5 </w:t>
            </w:r>
            <w:r w:rsidRPr="00236CC8">
              <w:rPr>
                <w:rFonts w:eastAsia="Arial"/>
                <w:b/>
                <w:bCs/>
                <w:color w:val="231F20"/>
                <w:sz w:val="20"/>
                <w:szCs w:val="20"/>
                <w:lang w:val="en-US" w:eastAsia="en-US" w:bidi="en-US"/>
              </w:rPr>
              <w:t>Other relevant matters</w:t>
            </w:r>
          </w:p>
          <w:p w14:paraId="73703BBA" w14:textId="77777777" w:rsidR="00A21F99" w:rsidRPr="00236CC8" w:rsidRDefault="00A21F99" w:rsidP="00A21F99">
            <w:pPr>
              <w:spacing w:before="0" w:after="120"/>
              <w:rPr>
                <w:color w:val="000000" w:themeColor="text1"/>
                <w:sz w:val="20"/>
                <w:szCs w:val="20"/>
              </w:rPr>
            </w:pPr>
            <w:r w:rsidRPr="00236CC8">
              <w:rPr>
                <w:color w:val="000000" w:themeColor="text1"/>
                <w:sz w:val="20"/>
                <w:szCs w:val="20"/>
              </w:rPr>
              <w:t>Please raise any other matters you wish VLA to consider, such as:</w:t>
            </w:r>
          </w:p>
          <w:p w14:paraId="33B03A35" w14:textId="43FAC304" w:rsidR="00A21F99" w:rsidRPr="00236CC8" w:rsidRDefault="00A21F99" w:rsidP="002E4883">
            <w:pPr>
              <w:pStyle w:val="Default"/>
              <w:numPr>
                <w:ilvl w:val="0"/>
                <w:numId w:val="23"/>
              </w:numPr>
              <w:spacing w:after="80"/>
              <w:rPr>
                <w:rFonts w:ascii="Arial" w:eastAsia="Arial" w:hAnsi="Arial" w:cs="Arial"/>
                <w:color w:val="auto"/>
                <w:sz w:val="20"/>
                <w:szCs w:val="20"/>
              </w:rPr>
            </w:pPr>
            <w:r w:rsidRPr="00236CC8">
              <w:rPr>
                <w:rFonts w:ascii="Arial" w:hAnsi="Arial" w:cs="Arial"/>
                <w:color w:val="auto"/>
                <w:sz w:val="20"/>
                <w:szCs w:val="20"/>
              </w:rPr>
              <w:t>relevant experience or training in relation to working with Aboriginal and Torres Strait islander clients, mental health, family violence, disability, and/or drug and alcohol addiction</w:t>
            </w:r>
            <w:r w:rsidRPr="337E4C11">
              <w:rPr>
                <w:rFonts w:ascii="Arial" w:hAnsi="Arial" w:cs="Arial"/>
                <w:color w:val="auto"/>
                <w:sz w:val="20"/>
                <w:szCs w:val="20"/>
              </w:rPr>
              <w:t>.</w:t>
            </w:r>
          </w:p>
          <w:p w14:paraId="0AB5C738" w14:textId="77777777" w:rsidR="00A21F99" w:rsidRPr="00236CC8" w:rsidRDefault="00A21F99" w:rsidP="002E4883">
            <w:pPr>
              <w:pStyle w:val="Default"/>
              <w:numPr>
                <w:ilvl w:val="0"/>
                <w:numId w:val="23"/>
              </w:numPr>
              <w:spacing w:after="80"/>
              <w:rPr>
                <w:rFonts w:ascii="Arial" w:eastAsia="Arial" w:hAnsi="Arial" w:cs="Arial"/>
                <w:color w:val="auto"/>
                <w:sz w:val="20"/>
                <w:szCs w:val="20"/>
              </w:rPr>
            </w:pPr>
            <w:r w:rsidRPr="00236CC8">
              <w:rPr>
                <w:rFonts w:ascii="Arial" w:hAnsi="Arial" w:cs="Arial"/>
                <w:color w:val="auto"/>
                <w:sz w:val="20"/>
                <w:szCs w:val="20"/>
              </w:rPr>
              <w:t>experience working with culturally and linguistically diverse communities including experience using interpreters.</w:t>
            </w:r>
          </w:p>
          <w:p w14:paraId="64B0461A" w14:textId="2EAEF014" w:rsidR="00A21F99" w:rsidRDefault="00A21F99" w:rsidP="002E4883">
            <w:pPr>
              <w:pStyle w:val="Default"/>
              <w:widowControl w:val="0"/>
              <w:numPr>
                <w:ilvl w:val="0"/>
                <w:numId w:val="23"/>
              </w:numPr>
              <w:spacing w:after="80"/>
              <w:rPr>
                <w:rFonts w:ascii="Arial" w:eastAsia="Arial" w:hAnsi="Arial" w:cs="Arial"/>
                <w:color w:val="auto"/>
                <w:sz w:val="20"/>
                <w:szCs w:val="20"/>
              </w:rPr>
            </w:pPr>
            <w:r w:rsidRPr="00236CC8">
              <w:rPr>
                <w:rFonts w:ascii="Arial" w:hAnsi="Arial" w:cs="Arial"/>
                <w:color w:val="auto"/>
                <w:sz w:val="20"/>
                <w:szCs w:val="20"/>
              </w:rPr>
              <w:t>knowledge of local community and services</w:t>
            </w:r>
            <w:r w:rsidRPr="337E4C11">
              <w:rPr>
                <w:rFonts w:ascii="Arial" w:hAnsi="Arial" w:cs="Arial"/>
                <w:color w:val="auto"/>
                <w:sz w:val="20"/>
                <w:szCs w:val="20"/>
              </w:rPr>
              <w:t>.</w:t>
            </w:r>
            <w:r w:rsidRPr="00236CC8">
              <w:rPr>
                <w:rFonts w:ascii="Arial" w:hAnsi="Arial" w:cs="Arial"/>
                <w:color w:val="auto"/>
                <w:sz w:val="20"/>
                <w:szCs w:val="20"/>
              </w:rPr>
              <w:t xml:space="preserve"> </w:t>
            </w:r>
          </w:p>
          <w:p w14:paraId="66B39479" w14:textId="6F4F11DC" w:rsidR="00A21F99" w:rsidRDefault="00A21F99" w:rsidP="002E4883">
            <w:pPr>
              <w:pStyle w:val="Default"/>
              <w:widowControl w:val="0"/>
              <w:numPr>
                <w:ilvl w:val="0"/>
                <w:numId w:val="23"/>
              </w:numPr>
              <w:spacing w:after="80"/>
              <w:rPr>
                <w:color w:val="auto"/>
                <w:sz w:val="20"/>
                <w:szCs w:val="20"/>
              </w:rPr>
            </w:pPr>
            <w:r w:rsidRPr="00236CC8">
              <w:rPr>
                <w:rFonts w:ascii="Arial" w:hAnsi="Arial" w:cs="Arial"/>
                <w:color w:val="auto"/>
                <w:sz w:val="20"/>
                <w:szCs w:val="20"/>
              </w:rPr>
              <w:t>experience mix such as skills in related jurisdictions including family violence, criminal law, child protection and/or family law.</w:t>
            </w:r>
          </w:p>
        </w:tc>
      </w:tr>
      <w:tr w:rsidR="00AC4BFF" w:rsidRPr="0045764E" w14:paraId="11D72BEA" w14:textId="77777777" w:rsidTr="002A0763">
        <w:trPr>
          <w:trHeight w:val="1776"/>
        </w:trPr>
        <w:tc>
          <w:tcPr>
            <w:tcW w:w="10070" w:type="dxa"/>
            <w:gridSpan w:val="6"/>
            <w:tcBorders>
              <w:top w:val="single" w:sz="4" w:space="0" w:color="auto"/>
              <w:left w:val="single" w:sz="4" w:space="0" w:color="auto"/>
              <w:right w:val="single" w:sz="4" w:space="0" w:color="auto"/>
            </w:tcBorders>
            <w:shd w:val="clear" w:color="auto" w:fill="auto"/>
          </w:tcPr>
          <w:p w14:paraId="19F66D2D" w14:textId="77777777" w:rsidR="00AC4BFF" w:rsidRDefault="00AC4BFF" w:rsidP="00AC4BFF">
            <w:pPr>
              <w:pStyle w:val="Default"/>
              <w:spacing w:after="80"/>
              <w:rPr>
                <w:rFonts w:ascii="Arial" w:hAnsi="Arial" w:cs="Arial"/>
                <w:i/>
                <w:color w:val="961B4B"/>
                <w:sz w:val="20"/>
                <w:szCs w:val="20"/>
              </w:rPr>
            </w:pPr>
            <w:r w:rsidRPr="000C2A43">
              <w:rPr>
                <w:b/>
                <w:color w:val="002060"/>
              </w:rPr>
              <w:fldChar w:fldCharType="begin">
                <w:ffData>
                  <w:name w:val="Text5"/>
                  <w:enabled/>
                  <w:calcOnExit w:val="0"/>
                  <w:textInput/>
                </w:ffData>
              </w:fldChar>
            </w:r>
            <w:r w:rsidRPr="000C2A43">
              <w:rPr>
                <w:b/>
                <w:color w:val="002060"/>
              </w:rPr>
              <w:instrText xml:space="preserve"> FORMTEXT </w:instrText>
            </w:r>
            <w:r w:rsidRPr="000C2A43">
              <w:rPr>
                <w:b/>
                <w:color w:val="002060"/>
              </w:rPr>
            </w:r>
            <w:r w:rsidRPr="000C2A43">
              <w:rPr>
                <w:b/>
                <w:color w:val="002060"/>
              </w:rPr>
              <w:fldChar w:fldCharType="separate"/>
            </w:r>
            <w:r w:rsidRPr="000C2A43">
              <w:rPr>
                <w:b/>
                <w:color w:val="002060"/>
              </w:rPr>
              <w:t> </w:t>
            </w:r>
            <w:r w:rsidRPr="000C2A43">
              <w:rPr>
                <w:b/>
                <w:color w:val="002060"/>
              </w:rPr>
              <w:t> </w:t>
            </w:r>
            <w:r w:rsidRPr="000C2A43">
              <w:rPr>
                <w:b/>
                <w:color w:val="002060"/>
              </w:rPr>
              <w:t> </w:t>
            </w:r>
            <w:r w:rsidRPr="000C2A43">
              <w:rPr>
                <w:b/>
                <w:color w:val="002060"/>
              </w:rPr>
              <w:t> </w:t>
            </w:r>
            <w:r w:rsidRPr="000C2A43">
              <w:rPr>
                <w:b/>
                <w:color w:val="002060"/>
              </w:rPr>
              <w:t> </w:t>
            </w:r>
            <w:r w:rsidRPr="000C2A43">
              <w:rPr>
                <w:b/>
                <w:color w:val="002060"/>
              </w:rPr>
              <w:fldChar w:fldCharType="end"/>
            </w:r>
            <w:r>
              <w:rPr>
                <w:b/>
                <w:color w:val="002060"/>
              </w:rPr>
              <w:t xml:space="preserve"> </w:t>
            </w:r>
            <w:r w:rsidRPr="00E72B96">
              <w:rPr>
                <w:rFonts w:ascii="Arial" w:hAnsi="Arial" w:cs="Arial"/>
                <w:i/>
                <w:color w:val="961B4B"/>
                <w:sz w:val="20"/>
                <w:szCs w:val="20"/>
              </w:rPr>
              <w:t>(Maximum 300 words)</w:t>
            </w:r>
          </w:p>
          <w:p w14:paraId="78D1887E" w14:textId="77777777" w:rsidR="0036503F" w:rsidRDefault="0036503F" w:rsidP="00AC4BFF">
            <w:pPr>
              <w:pStyle w:val="Default"/>
              <w:spacing w:after="80"/>
              <w:rPr>
                <w:rFonts w:ascii="Arial" w:hAnsi="Arial" w:cs="Arial"/>
                <w:i/>
                <w:color w:val="961B4B"/>
                <w:sz w:val="20"/>
                <w:szCs w:val="20"/>
              </w:rPr>
            </w:pPr>
          </w:p>
          <w:p w14:paraId="36161935" w14:textId="77777777" w:rsidR="0036503F" w:rsidRDefault="0036503F" w:rsidP="00AC4BFF">
            <w:pPr>
              <w:pStyle w:val="Default"/>
              <w:spacing w:after="80"/>
              <w:rPr>
                <w:rFonts w:ascii="Arial" w:hAnsi="Arial" w:cs="Arial"/>
                <w:i/>
                <w:color w:val="961B4B"/>
                <w:sz w:val="20"/>
                <w:szCs w:val="20"/>
              </w:rPr>
            </w:pPr>
          </w:p>
          <w:p w14:paraId="75A0351F" w14:textId="77777777" w:rsidR="0036503F" w:rsidRDefault="0036503F" w:rsidP="00AC4BFF">
            <w:pPr>
              <w:pStyle w:val="Default"/>
              <w:spacing w:after="80"/>
              <w:rPr>
                <w:rFonts w:ascii="Arial" w:hAnsi="Arial" w:cs="Arial"/>
                <w:i/>
                <w:color w:val="961B4B"/>
                <w:sz w:val="20"/>
                <w:szCs w:val="20"/>
              </w:rPr>
            </w:pPr>
          </w:p>
          <w:p w14:paraId="3B635B64" w14:textId="77777777" w:rsidR="0036503F" w:rsidRDefault="0036503F" w:rsidP="00AC4BFF">
            <w:pPr>
              <w:pStyle w:val="Default"/>
              <w:spacing w:after="80"/>
              <w:rPr>
                <w:rFonts w:ascii="Arial" w:hAnsi="Arial" w:cs="Arial"/>
                <w:i/>
                <w:color w:val="961B4B"/>
                <w:sz w:val="20"/>
                <w:szCs w:val="20"/>
              </w:rPr>
            </w:pPr>
          </w:p>
          <w:p w14:paraId="73EF2DC4" w14:textId="77777777" w:rsidR="0036503F" w:rsidRDefault="0036503F" w:rsidP="00AC4BFF">
            <w:pPr>
              <w:pStyle w:val="Default"/>
              <w:spacing w:after="80"/>
              <w:rPr>
                <w:rFonts w:ascii="Arial" w:hAnsi="Arial" w:cs="Arial"/>
                <w:i/>
                <w:color w:val="961B4B"/>
                <w:sz w:val="20"/>
                <w:szCs w:val="20"/>
              </w:rPr>
            </w:pPr>
          </w:p>
          <w:p w14:paraId="727E7570" w14:textId="77777777" w:rsidR="0036503F" w:rsidRDefault="0036503F" w:rsidP="00AC4BFF">
            <w:pPr>
              <w:pStyle w:val="Default"/>
              <w:spacing w:after="80"/>
              <w:rPr>
                <w:rFonts w:ascii="Arial" w:hAnsi="Arial" w:cs="Arial"/>
                <w:i/>
                <w:color w:val="961B4B"/>
                <w:sz w:val="20"/>
                <w:szCs w:val="20"/>
              </w:rPr>
            </w:pPr>
          </w:p>
          <w:p w14:paraId="1955F650" w14:textId="39BBBE40" w:rsidR="0036503F" w:rsidRPr="000C2A43" w:rsidRDefault="0036503F" w:rsidP="00AC4BFF">
            <w:pPr>
              <w:pStyle w:val="Default"/>
              <w:spacing w:after="80"/>
              <w:rPr>
                <w:b/>
                <w:color w:val="002060"/>
              </w:rPr>
            </w:pPr>
          </w:p>
        </w:tc>
      </w:tr>
      <w:tr w:rsidR="00AC4BFF" w:rsidRPr="00DE453E" w14:paraId="117C52F4" w14:textId="77777777" w:rsidTr="002A0763">
        <w:trPr>
          <w:trHeight w:val="497"/>
        </w:trPr>
        <w:tc>
          <w:tcPr>
            <w:tcW w:w="10070"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7A7ACD" w14:textId="6ED991CF" w:rsidR="00AC4BFF" w:rsidRDefault="00AC4BFF" w:rsidP="00AC4BFF">
            <w:pPr>
              <w:pStyle w:val="BodyText"/>
              <w:spacing w:before="120"/>
              <w:rPr>
                <w:b/>
                <w:bCs/>
                <w:color w:val="002060"/>
              </w:rPr>
            </w:pPr>
            <w:r w:rsidRPr="655B771B">
              <w:rPr>
                <w:b/>
                <w:bCs/>
                <w:color w:val="002060"/>
              </w:rPr>
              <w:t xml:space="preserve">Section 6: Out of Area Service Delivery </w:t>
            </w:r>
            <w:r w:rsidRPr="006C3084">
              <w:rPr>
                <w:rFonts w:eastAsia="Arial"/>
                <w:noProof/>
                <w:color w:val="2B579A"/>
                <w:position w:val="-5"/>
                <w:shd w:val="clear" w:color="auto" w:fill="E6E6E6"/>
                <w:lang w:val="en-US" w:eastAsia="en-US" w:bidi="en-US"/>
              </w:rPr>
              <w:drawing>
                <wp:inline distT="0" distB="0" distL="0" distR="0" wp14:anchorId="5D81179E" wp14:editId="3C73E802">
                  <wp:extent cx="170154" cy="170154"/>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2" cstate="print"/>
                          <a:stretch>
                            <a:fillRect/>
                          </a:stretch>
                        </pic:blipFill>
                        <pic:spPr>
                          <a:xfrm>
                            <a:off x="0" y="0"/>
                            <a:ext cx="170154" cy="170154"/>
                          </a:xfrm>
                          <a:prstGeom prst="rect">
                            <a:avLst/>
                          </a:prstGeom>
                        </pic:spPr>
                      </pic:pic>
                    </a:graphicData>
                  </a:graphic>
                </wp:inline>
              </w:drawing>
            </w:r>
            <w:r w:rsidRPr="655B771B">
              <w:rPr>
                <w:rFonts w:ascii="Times New Roman" w:eastAsia="Arial"/>
                <w:spacing w:val="2"/>
                <w:sz w:val="20"/>
                <w:szCs w:val="20"/>
                <w:lang w:val="en-US" w:eastAsia="en-US" w:bidi="en-US"/>
              </w:rPr>
              <w:t xml:space="preserve"> </w:t>
            </w:r>
            <w:r w:rsidRPr="655B771B">
              <w:rPr>
                <w:rFonts w:eastAsia="Arial"/>
                <w:i/>
                <w:iCs/>
                <w:color w:val="961A4B"/>
                <w:sz w:val="17"/>
                <w:szCs w:val="17"/>
                <w:lang w:val="en-US" w:eastAsia="en-US" w:bidi="en-US"/>
              </w:rPr>
              <w:t xml:space="preserve">See guidance notes. </w:t>
            </w:r>
          </w:p>
          <w:p w14:paraId="2861CFE4" w14:textId="77777777" w:rsidR="00AC4BFF" w:rsidRDefault="00AC4BFF" w:rsidP="00AC4BFF">
            <w:pPr>
              <w:pStyle w:val="BodyText"/>
              <w:spacing w:before="120"/>
              <w:rPr>
                <w:b/>
                <w:bCs/>
                <w:i/>
                <w:iCs/>
                <w:color w:val="002060"/>
                <w:sz w:val="18"/>
                <w:szCs w:val="18"/>
                <w:lang w:bidi="en-US"/>
              </w:rPr>
            </w:pPr>
            <w:r w:rsidRPr="00E3225F">
              <w:rPr>
                <w:b/>
                <w:bCs/>
                <w:i/>
                <w:iCs/>
                <w:color w:val="002060"/>
                <w:sz w:val="18"/>
                <w:szCs w:val="18"/>
                <w:lang w:bidi="en-US"/>
              </w:rPr>
              <w:t xml:space="preserve">Due to a lack of </w:t>
            </w:r>
            <w:proofErr w:type="gramStart"/>
            <w:r w:rsidRPr="00E3225F">
              <w:rPr>
                <w:b/>
                <w:bCs/>
                <w:i/>
                <w:iCs/>
                <w:color w:val="002060"/>
                <w:sz w:val="18"/>
                <w:szCs w:val="18"/>
                <w:lang w:bidi="en-US"/>
              </w:rPr>
              <w:t>locally-based</w:t>
            </w:r>
            <w:proofErr w:type="gramEnd"/>
            <w:r w:rsidRPr="00E3225F">
              <w:rPr>
                <w:b/>
                <w:bCs/>
                <w:i/>
                <w:iCs/>
                <w:color w:val="002060"/>
                <w:sz w:val="18"/>
                <w:szCs w:val="18"/>
                <w:lang w:bidi="en-US"/>
              </w:rPr>
              <w:t xml:space="preserve"> legal services in some regional areas, some VLA offices may establish a contingency pool of practitioners located in other regions who are available for duty lawyer or short service referrals when a local practitioner is not available.</w:t>
            </w:r>
          </w:p>
          <w:p w14:paraId="19326E9C" w14:textId="77777777" w:rsidR="00AC4BFF" w:rsidRDefault="00AC4BFF" w:rsidP="00AC4BFF">
            <w:pPr>
              <w:pStyle w:val="BodyText"/>
              <w:spacing w:before="120"/>
              <w:rPr>
                <w:b/>
                <w:bCs/>
                <w:i/>
                <w:iCs/>
                <w:color w:val="002060"/>
                <w:sz w:val="18"/>
                <w:szCs w:val="18"/>
                <w:lang w:bidi="en-US"/>
              </w:rPr>
            </w:pPr>
            <w:r w:rsidRPr="001375C8">
              <w:rPr>
                <w:b/>
                <w:bCs/>
                <w:i/>
                <w:iCs/>
                <w:color w:val="002060"/>
                <w:sz w:val="18"/>
                <w:szCs w:val="18"/>
                <w:lang w:bidi="en-US"/>
              </w:rPr>
              <w:t xml:space="preserve">This section is only required to be completed by practitioners seeking to deliver contingency duty lawyer/short services in a region other than where they are based (for example, a Melbourne-based practitioner seeking to deliver duty lawyer services in Horsham). </w:t>
            </w:r>
          </w:p>
          <w:p w14:paraId="6E175DF4" w14:textId="323AEA11" w:rsidR="00AC4BFF" w:rsidRDefault="00AC4BFF" w:rsidP="00AC4BFF">
            <w:pPr>
              <w:pStyle w:val="BodyText"/>
              <w:spacing w:before="120"/>
              <w:rPr>
                <w:b/>
                <w:color w:val="002060"/>
              </w:rPr>
            </w:pPr>
            <w:r w:rsidRPr="001375C8">
              <w:rPr>
                <w:b/>
                <w:bCs/>
                <w:i/>
                <w:iCs/>
                <w:color w:val="002060"/>
                <w:sz w:val="18"/>
                <w:szCs w:val="18"/>
                <w:lang w:bidi="en-US"/>
              </w:rPr>
              <w:lastRenderedPageBreak/>
              <w:t xml:space="preserve">The court/region in question should be included under “preferred court locations” in </w:t>
            </w:r>
            <w:r>
              <w:rPr>
                <w:b/>
                <w:bCs/>
                <w:i/>
                <w:iCs/>
                <w:color w:val="002060"/>
                <w:sz w:val="18"/>
                <w:szCs w:val="18"/>
                <w:lang w:bidi="en-US"/>
              </w:rPr>
              <w:t xml:space="preserve">section 4 </w:t>
            </w:r>
            <w:r w:rsidRPr="001375C8">
              <w:rPr>
                <w:b/>
                <w:bCs/>
                <w:i/>
                <w:iCs/>
                <w:color w:val="002060"/>
                <w:sz w:val="18"/>
                <w:szCs w:val="18"/>
                <w:lang w:bidi="en-US"/>
              </w:rPr>
              <w:t>Practitioner details.</w:t>
            </w:r>
          </w:p>
        </w:tc>
      </w:tr>
      <w:tr w:rsidR="00AC4BFF" w:rsidRPr="00DE453E" w14:paraId="7E3AB243" w14:textId="77777777" w:rsidTr="006949A2">
        <w:trPr>
          <w:trHeight w:val="1144"/>
        </w:trPr>
        <w:tc>
          <w:tcPr>
            <w:tcW w:w="17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19913" w14:textId="25BF7008" w:rsidR="00AC4BFF" w:rsidRPr="00D33C98" w:rsidRDefault="00AC4BFF" w:rsidP="655B771B">
            <w:pPr>
              <w:spacing w:before="120"/>
              <w:ind w:right="114"/>
              <w:rPr>
                <w:b/>
                <w:bCs/>
              </w:rPr>
            </w:pPr>
            <w:r w:rsidRPr="655B771B">
              <w:rPr>
                <w:b/>
                <w:bCs/>
                <w:sz w:val="20"/>
                <w:szCs w:val="20"/>
              </w:rPr>
              <w:lastRenderedPageBreak/>
              <w:t xml:space="preserve">6.1 Local knowledge and connections </w:t>
            </w:r>
          </w:p>
        </w:tc>
        <w:tc>
          <w:tcPr>
            <w:tcW w:w="83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FCFF1A" w14:textId="77777777" w:rsidR="00AC4BFF" w:rsidRDefault="00AC4BFF" w:rsidP="00AC4BFF">
            <w:pPr>
              <w:pStyle w:val="Default"/>
              <w:spacing w:after="80"/>
              <w:rPr>
                <w:rFonts w:ascii="Arial" w:hAnsi="Arial" w:cs="Arial"/>
                <w:color w:val="auto"/>
                <w:sz w:val="20"/>
                <w:szCs w:val="20"/>
              </w:rPr>
            </w:pPr>
            <w:r>
              <w:rPr>
                <w:rFonts w:ascii="Arial" w:hAnsi="Arial" w:cs="Arial"/>
                <w:color w:val="auto"/>
                <w:sz w:val="20"/>
                <w:szCs w:val="20"/>
              </w:rPr>
              <w:t>Court/region:</w:t>
            </w:r>
          </w:p>
          <w:p w14:paraId="5AB4F508" w14:textId="480A9A69" w:rsidR="00AC4BFF" w:rsidRDefault="009B1F6F" w:rsidP="00AC4BFF">
            <w:pPr>
              <w:pStyle w:val="Default"/>
              <w:spacing w:after="80"/>
              <w:rPr>
                <w:rFonts w:ascii="Arial" w:hAnsi="Arial" w:cs="Arial"/>
                <w:color w:val="auto"/>
                <w:sz w:val="20"/>
                <w:szCs w:val="20"/>
              </w:rPr>
            </w:pPr>
            <w:r w:rsidRPr="000C2A43">
              <w:rPr>
                <w:b/>
                <w:color w:val="002060"/>
              </w:rPr>
              <w:fldChar w:fldCharType="begin">
                <w:ffData>
                  <w:name w:val="Text5"/>
                  <w:enabled/>
                  <w:calcOnExit w:val="0"/>
                  <w:textInput/>
                </w:ffData>
              </w:fldChar>
            </w:r>
            <w:r w:rsidRPr="000C2A43">
              <w:rPr>
                <w:b/>
                <w:color w:val="002060"/>
              </w:rPr>
              <w:instrText xml:space="preserve"> FORMTEXT </w:instrText>
            </w:r>
            <w:r w:rsidRPr="000C2A43">
              <w:rPr>
                <w:b/>
                <w:color w:val="002060"/>
              </w:rPr>
            </w:r>
            <w:r w:rsidRPr="000C2A43">
              <w:rPr>
                <w:b/>
                <w:color w:val="002060"/>
              </w:rPr>
              <w:fldChar w:fldCharType="separate"/>
            </w:r>
            <w:r w:rsidRPr="000C2A43">
              <w:rPr>
                <w:b/>
                <w:color w:val="002060"/>
              </w:rPr>
              <w:t> </w:t>
            </w:r>
            <w:r w:rsidRPr="000C2A43">
              <w:rPr>
                <w:b/>
                <w:color w:val="002060"/>
              </w:rPr>
              <w:t> </w:t>
            </w:r>
            <w:r w:rsidRPr="000C2A43">
              <w:rPr>
                <w:b/>
                <w:color w:val="002060"/>
              </w:rPr>
              <w:t> </w:t>
            </w:r>
            <w:r w:rsidRPr="000C2A43">
              <w:rPr>
                <w:b/>
                <w:color w:val="002060"/>
              </w:rPr>
              <w:t> </w:t>
            </w:r>
            <w:r w:rsidRPr="000C2A43">
              <w:rPr>
                <w:b/>
                <w:color w:val="002060"/>
              </w:rPr>
              <w:t> </w:t>
            </w:r>
            <w:r w:rsidRPr="000C2A43">
              <w:rPr>
                <w:b/>
                <w:color w:val="002060"/>
              </w:rPr>
              <w:fldChar w:fldCharType="end"/>
            </w:r>
          </w:p>
          <w:p w14:paraId="61AD6975" w14:textId="7FA0E66E" w:rsidR="00AC4BFF" w:rsidRDefault="00AC4BFF" w:rsidP="00AC4BFF">
            <w:pPr>
              <w:pStyle w:val="Default"/>
              <w:spacing w:after="80"/>
              <w:rPr>
                <w:rFonts w:ascii="Arial" w:hAnsi="Arial" w:cs="Arial"/>
                <w:color w:val="auto"/>
                <w:sz w:val="20"/>
                <w:szCs w:val="20"/>
              </w:rPr>
            </w:pPr>
            <w:r>
              <w:rPr>
                <w:rFonts w:ascii="Arial" w:hAnsi="Arial" w:cs="Arial"/>
                <w:color w:val="auto"/>
                <w:sz w:val="20"/>
                <w:szCs w:val="20"/>
              </w:rPr>
              <w:t xml:space="preserve">Outline </w:t>
            </w:r>
            <w:r w:rsidRPr="000C2A43">
              <w:rPr>
                <w:rFonts w:ascii="Arial" w:hAnsi="Arial" w:cs="Arial"/>
                <w:color w:val="auto"/>
                <w:sz w:val="20"/>
                <w:szCs w:val="20"/>
              </w:rPr>
              <w:t>your</w:t>
            </w:r>
            <w:r>
              <w:rPr>
                <w:rFonts w:ascii="Arial" w:hAnsi="Arial" w:cs="Arial"/>
                <w:color w:val="auto"/>
                <w:sz w:val="20"/>
                <w:szCs w:val="20"/>
              </w:rPr>
              <w:t>:</w:t>
            </w:r>
          </w:p>
          <w:p w14:paraId="621E3D11" w14:textId="2DE1A00B" w:rsidR="00AC4BFF" w:rsidRDefault="00AC4BFF" w:rsidP="00F8254E">
            <w:pPr>
              <w:pStyle w:val="Default"/>
              <w:numPr>
                <w:ilvl w:val="0"/>
                <w:numId w:val="13"/>
              </w:numPr>
              <w:spacing w:after="80"/>
              <w:rPr>
                <w:rFonts w:ascii="Arial" w:hAnsi="Arial" w:cs="Arial"/>
                <w:color w:val="auto"/>
                <w:sz w:val="20"/>
                <w:szCs w:val="20"/>
              </w:rPr>
            </w:pPr>
            <w:r w:rsidRPr="000C2A43">
              <w:rPr>
                <w:rFonts w:ascii="Arial" w:hAnsi="Arial" w:cs="Arial"/>
                <w:color w:val="auto"/>
                <w:sz w:val="20"/>
                <w:szCs w:val="20"/>
              </w:rPr>
              <w:t>knowledge of or connections to the local community and services in the region where you are seeking to deliver contingency services</w:t>
            </w:r>
            <w:r>
              <w:rPr>
                <w:rFonts w:ascii="Arial" w:hAnsi="Arial" w:cs="Arial"/>
                <w:color w:val="auto"/>
                <w:sz w:val="20"/>
                <w:szCs w:val="20"/>
              </w:rPr>
              <w:t xml:space="preserve"> and </w:t>
            </w:r>
          </w:p>
          <w:p w14:paraId="7C9314DB" w14:textId="0B9C65E8" w:rsidR="00AC4BFF" w:rsidRDefault="00AC4BFF" w:rsidP="00F8254E">
            <w:pPr>
              <w:pStyle w:val="Default"/>
              <w:numPr>
                <w:ilvl w:val="0"/>
                <w:numId w:val="13"/>
              </w:numPr>
              <w:spacing w:after="80"/>
              <w:rPr>
                <w:rFonts w:ascii="Arial" w:hAnsi="Arial" w:cs="Arial"/>
                <w:color w:val="auto"/>
                <w:sz w:val="20"/>
                <w:szCs w:val="20"/>
              </w:rPr>
            </w:pPr>
            <w:r w:rsidRPr="00D033DA">
              <w:rPr>
                <w:rFonts w:ascii="Arial" w:hAnsi="Arial" w:cs="Arial"/>
                <w:color w:val="auto"/>
                <w:sz w:val="20"/>
                <w:szCs w:val="20"/>
              </w:rPr>
              <w:t>capacity to deliver in-person services, if required by the court and/or to meet client need</w:t>
            </w:r>
            <w:r>
              <w:rPr>
                <w:rFonts w:ascii="Arial" w:hAnsi="Arial" w:cs="Arial"/>
                <w:color w:val="auto"/>
                <w:sz w:val="20"/>
                <w:szCs w:val="20"/>
              </w:rPr>
              <w:t>.</w:t>
            </w:r>
          </w:p>
          <w:p w14:paraId="620894A0" w14:textId="6BBCAC39" w:rsidR="00AC4BFF" w:rsidRPr="00C3484B" w:rsidRDefault="00AC4BFF" w:rsidP="00AC4BFF">
            <w:pPr>
              <w:pStyle w:val="Default"/>
              <w:spacing w:after="80"/>
              <w:rPr>
                <w:i/>
                <w:color w:val="961B4B"/>
              </w:rPr>
            </w:pPr>
            <w:r w:rsidRPr="000C2A43">
              <w:rPr>
                <w:b/>
                <w:color w:val="002060"/>
              </w:rPr>
              <w:fldChar w:fldCharType="begin">
                <w:ffData>
                  <w:name w:val="Text5"/>
                  <w:enabled/>
                  <w:calcOnExit w:val="0"/>
                  <w:textInput/>
                </w:ffData>
              </w:fldChar>
            </w:r>
            <w:r w:rsidRPr="000C2A43">
              <w:rPr>
                <w:b/>
                <w:color w:val="002060"/>
              </w:rPr>
              <w:instrText xml:space="preserve"> FORMTEXT </w:instrText>
            </w:r>
            <w:r w:rsidRPr="000C2A43">
              <w:rPr>
                <w:b/>
                <w:color w:val="002060"/>
              </w:rPr>
            </w:r>
            <w:r w:rsidRPr="000C2A43">
              <w:rPr>
                <w:b/>
                <w:color w:val="002060"/>
              </w:rPr>
              <w:fldChar w:fldCharType="separate"/>
            </w:r>
            <w:r w:rsidRPr="000C2A43">
              <w:rPr>
                <w:b/>
                <w:color w:val="002060"/>
              </w:rPr>
              <w:t> </w:t>
            </w:r>
            <w:r w:rsidRPr="000C2A43">
              <w:rPr>
                <w:b/>
                <w:color w:val="002060"/>
              </w:rPr>
              <w:t> </w:t>
            </w:r>
            <w:r w:rsidRPr="000C2A43">
              <w:rPr>
                <w:b/>
                <w:color w:val="002060"/>
              </w:rPr>
              <w:t> </w:t>
            </w:r>
            <w:r w:rsidRPr="000C2A43">
              <w:rPr>
                <w:b/>
                <w:color w:val="002060"/>
              </w:rPr>
              <w:t> </w:t>
            </w:r>
            <w:r w:rsidRPr="000C2A43">
              <w:rPr>
                <w:b/>
                <w:color w:val="002060"/>
              </w:rPr>
              <w:t> </w:t>
            </w:r>
            <w:r w:rsidRPr="000C2A43">
              <w:rPr>
                <w:b/>
                <w:color w:val="002060"/>
              </w:rPr>
              <w:fldChar w:fldCharType="end"/>
            </w:r>
            <w:r>
              <w:rPr>
                <w:b/>
                <w:color w:val="002060"/>
              </w:rPr>
              <w:t xml:space="preserve"> </w:t>
            </w:r>
            <w:r w:rsidRPr="00A752EE">
              <w:rPr>
                <w:rFonts w:ascii="Arial" w:hAnsi="Arial" w:cs="Arial"/>
                <w:i/>
                <w:color w:val="961B4B"/>
                <w:sz w:val="20"/>
                <w:szCs w:val="20"/>
              </w:rPr>
              <w:t>(Maximum 300 words)</w:t>
            </w:r>
          </w:p>
        </w:tc>
      </w:tr>
      <w:tr w:rsidR="00AC4BFF" w:rsidRPr="00D35BCF" w14:paraId="66DDDFA9" w14:textId="77777777" w:rsidTr="002A0763">
        <w:trPr>
          <w:trHeight w:val="497"/>
        </w:trPr>
        <w:tc>
          <w:tcPr>
            <w:tcW w:w="10070"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FB6EFE" w14:textId="70965CCD" w:rsidR="00AC4BFF" w:rsidRPr="00D35BCF" w:rsidRDefault="00AC4BFF" w:rsidP="00AC4BFF">
            <w:pPr>
              <w:rPr>
                <w:b/>
                <w:bCs/>
              </w:rPr>
            </w:pPr>
            <w:r w:rsidRPr="655B771B">
              <w:rPr>
                <w:b/>
                <w:bCs/>
                <w:color w:val="002060"/>
              </w:rPr>
              <w:t>Section 7: Declaration</w:t>
            </w:r>
            <w:r w:rsidRPr="655B771B">
              <w:rPr>
                <w:b/>
                <w:bCs/>
              </w:rPr>
              <w:t xml:space="preserve"> </w:t>
            </w:r>
          </w:p>
        </w:tc>
      </w:tr>
      <w:tr w:rsidR="00AC4BFF" w:rsidRPr="00D35BCF" w14:paraId="3C471928" w14:textId="77777777" w:rsidTr="002A0763">
        <w:trPr>
          <w:trHeight w:val="561"/>
        </w:trPr>
        <w:tc>
          <w:tcPr>
            <w:tcW w:w="10070" w:type="dxa"/>
            <w:gridSpan w:val="6"/>
            <w:tcBorders>
              <w:top w:val="single" w:sz="4" w:space="0" w:color="auto"/>
              <w:left w:val="single" w:sz="4" w:space="0" w:color="auto"/>
              <w:bottom w:val="single" w:sz="4" w:space="0" w:color="auto"/>
              <w:right w:val="single" w:sz="4" w:space="0" w:color="auto"/>
            </w:tcBorders>
            <w:shd w:val="clear" w:color="auto" w:fill="auto"/>
          </w:tcPr>
          <w:p w14:paraId="68DA4AFB" w14:textId="77777777" w:rsidR="00AC4BFF" w:rsidRPr="00520D87" w:rsidRDefault="00AC4BFF" w:rsidP="00AC4BFF">
            <w:pPr>
              <w:pStyle w:val="Default"/>
              <w:spacing w:after="80"/>
              <w:rPr>
                <w:rFonts w:ascii="Arial" w:hAnsi="Arial" w:cs="Arial"/>
                <w:color w:val="auto"/>
                <w:sz w:val="20"/>
                <w:szCs w:val="20"/>
              </w:rPr>
            </w:pPr>
            <w:r w:rsidRPr="00520D87">
              <w:rPr>
                <w:rFonts w:ascii="Arial" w:hAnsi="Arial" w:cs="Arial"/>
                <w:color w:val="auto"/>
                <w:sz w:val="20"/>
                <w:szCs w:val="20"/>
              </w:rPr>
              <w:t>In submitting this application to VLA I acknowledge that:</w:t>
            </w:r>
          </w:p>
          <w:p w14:paraId="197B714D" w14:textId="77777777" w:rsidR="00AC4BFF" w:rsidRPr="00520D87" w:rsidRDefault="00AC4BFF" w:rsidP="00F8254E">
            <w:pPr>
              <w:pStyle w:val="Default"/>
              <w:numPr>
                <w:ilvl w:val="0"/>
                <w:numId w:val="13"/>
              </w:numPr>
              <w:spacing w:after="80"/>
              <w:rPr>
                <w:rFonts w:ascii="Arial" w:hAnsi="Arial" w:cs="Arial"/>
                <w:color w:val="auto"/>
                <w:sz w:val="20"/>
                <w:szCs w:val="20"/>
              </w:rPr>
            </w:pPr>
            <w:r w:rsidRPr="00520D87">
              <w:rPr>
                <w:rFonts w:ascii="Arial" w:hAnsi="Arial" w:cs="Arial"/>
                <w:color w:val="auto"/>
                <w:sz w:val="20"/>
                <w:szCs w:val="20"/>
              </w:rPr>
              <w:t>all information disclosed is true,</w:t>
            </w:r>
          </w:p>
          <w:p w14:paraId="2FB662F4" w14:textId="4201001A" w:rsidR="00AC4BFF" w:rsidRPr="00520D87" w:rsidRDefault="00AC4BFF" w:rsidP="00F8254E">
            <w:pPr>
              <w:pStyle w:val="Default"/>
              <w:numPr>
                <w:ilvl w:val="0"/>
                <w:numId w:val="13"/>
              </w:numPr>
              <w:spacing w:after="80"/>
              <w:rPr>
                <w:rFonts w:ascii="Arial" w:hAnsi="Arial" w:cs="Arial"/>
                <w:color w:val="auto"/>
                <w:sz w:val="20"/>
                <w:szCs w:val="20"/>
              </w:rPr>
            </w:pPr>
            <w:r w:rsidRPr="00520D87">
              <w:rPr>
                <w:rFonts w:ascii="Arial" w:hAnsi="Arial" w:cs="Arial"/>
                <w:color w:val="auto"/>
                <w:sz w:val="20"/>
                <w:szCs w:val="20"/>
              </w:rPr>
              <w:t>I have read and understand my rights and obligations arising from the entry requirements, and</w:t>
            </w:r>
          </w:p>
          <w:p w14:paraId="02FEE52A" w14:textId="77777777" w:rsidR="00AC4BFF" w:rsidRPr="00D35BCF" w:rsidRDefault="00AC4BFF" w:rsidP="00F8254E">
            <w:pPr>
              <w:pStyle w:val="Default"/>
              <w:numPr>
                <w:ilvl w:val="0"/>
                <w:numId w:val="13"/>
              </w:numPr>
              <w:spacing w:after="80"/>
            </w:pPr>
            <w:r w:rsidRPr="00520D87">
              <w:rPr>
                <w:rFonts w:ascii="Arial" w:hAnsi="Arial" w:cs="Arial"/>
                <w:color w:val="auto"/>
                <w:sz w:val="20"/>
                <w:szCs w:val="20"/>
              </w:rPr>
              <w:t>I understand that VLA will check internal and publicly available records to verify information provided or requested as part of the application process.</w:t>
            </w:r>
            <w:r w:rsidRPr="00D35BCF">
              <w:tab/>
            </w:r>
          </w:p>
          <w:p w14:paraId="07AA2A6B" w14:textId="77777777" w:rsidR="00AC4BFF" w:rsidRDefault="00AC4BFF" w:rsidP="00AC4BFF">
            <w:pPr>
              <w:rPr>
                <w:sz w:val="20"/>
                <w:szCs w:val="20"/>
              </w:rPr>
            </w:pPr>
            <w:r w:rsidRPr="00520D87">
              <w:rPr>
                <w:sz w:val="20"/>
                <w:szCs w:val="20"/>
              </w:rPr>
              <w:t xml:space="preserve">I authorise VLA to place all materials submitted as part of the application process before a designated assessor. </w:t>
            </w:r>
          </w:p>
          <w:p w14:paraId="5A527926" w14:textId="77777777" w:rsidR="003E4873" w:rsidRPr="00520D87" w:rsidRDefault="003E4873" w:rsidP="00AC4BFF">
            <w:pPr>
              <w:rPr>
                <w:sz w:val="20"/>
                <w:szCs w:val="20"/>
              </w:rPr>
            </w:pPr>
          </w:p>
          <w:p w14:paraId="233233CF" w14:textId="77777777" w:rsidR="00971C07" w:rsidRDefault="00AC4BFF" w:rsidP="00AC4BFF">
            <w:pPr>
              <w:rPr>
                <w:sz w:val="20"/>
                <w:szCs w:val="20"/>
              </w:rPr>
            </w:pPr>
            <w:r w:rsidRPr="00520D87">
              <w:rPr>
                <w:sz w:val="20"/>
                <w:szCs w:val="20"/>
              </w:rPr>
              <w:t>Signature (Must be signed by principal or partner of firm): _______________________________</w:t>
            </w:r>
          </w:p>
          <w:p w14:paraId="6DCEFD24" w14:textId="77777777" w:rsidR="00DE00A8" w:rsidRDefault="00DE00A8" w:rsidP="00AC4BFF">
            <w:pPr>
              <w:rPr>
                <w:sz w:val="20"/>
                <w:szCs w:val="20"/>
              </w:rPr>
            </w:pPr>
          </w:p>
          <w:p w14:paraId="2B06BB2B" w14:textId="52143F58" w:rsidR="00AC4BFF" w:rsidRPr="00D35BCF" w:rsidRDefault="00AC4BFF" w:rsidP="00AC4BFF">
            <w:pPr>
              <w:rPr>
                <w:bCs/>
              </w:rPr>
            </w:pPr>
            <w:r w:rsidRPr="00D35BCF">
              <w:t>Name:  __________________________________     Date:  ______________________</w:t>
            </w:r>
          </w:p>
        </w:tc>
      </w:tr>
    </w:tbl>
    <w:p w14:paraId="63CCA843" w14:textId="77777777" w:rsidR="00023BF3" w:rsidRDefault="00023BF3">
      <w:pPr>
        <w:spacing w:before="0" w:after="0"/>
      </w:pPr>
      <w:r>
        <w:br w:type="page"/>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28" w:type="dxa"/>
        </w:tblCellMar>
        <w:tblLook w:val="04A0" w:firstRow="1" w:lastRow="0" w:firstColumn="1" w:lastColumn="0" w:noHBand="0" w:noVBand="1"/>
      </w:tblPr>
      <w:tblGrid>
        <w:gridCol w:w="1560"/>
        <w:gridCol w:w="8788"/>
      </w:tblGrid>
      <w:tr w:rsidR="00446E27" w:rsidRPr="00DE453E" w14:paraId="6C4F9D85" w14:textId="77777777" w:rsidTr="06B1B7F6">
        <w:trPr>
          <w:trHeight w:val="497"/>
        </w:trPr>
        <w:tc>
          <w:tcPr>
            <w:tcW w:w="1034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2BA46B" w14:textId="7FE9F4D2" w:rsidR="00446E27" w:rsidRPr="00FD0BF7" w:rsidRDefault="00446E27" w:rsidP="0023197C">
            <w:pPr>
              <w:pStyle w:val="BodyText"/>
              <w:spacing w:before="120"/>
              <w:rPr>
                <w:b/>
                <w:i/>
                <w:iCs/>
                <w:u w:val="single"/>
              </w:rPr>
            </w:pPr>
            <w:r w:rsidRPr="00556F9C">
              <w:rPr>
                <w:b/>
                <w:color w:val="002060"/>
              </w:rPr>
              <w:lastRenderedPageBreak/>
              <w:t xml:space="preserve">Attachment </w:t>
            </w:r>
            <w:r w:rsidR="00315C0A">
              <w:rPr>
                <w:b/>
                <w:color w:val="002060"/>
              </w:rPr>
              <w:t>1</w:t>
            </w:r>
            <w:r>
              <w:rPr>
                <w:b/>
                <w:color w:val="002060"/>
              </w:rPr>
              <w:t>: Guidance Notes</w:t>
            </w:r>
          </w:p>
        </w:tc>
      </w:tr>
      <w:tr w:rsidR="00446E27" w14:paraId="5F9B814E" w14:textId="77777777" w:rsidTr="06B1B7F6">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455AF2E0" w14:textId="77777777" w:rsidR="00446E27" w:rsidRPr="003A1452" w:rsidRDefault="00446E27" w:rsidP="0023197C">
            <w:pPr>
              <w:widowControl w:val="0"/>
              <w:tabs>
                <w:tab w:val="left" w:pos="284"/>
                <w:tab w:val="left" w:pos="567"/>
              </w:tabs>
              <w:autoSpaceDE w:val="0"/>
              <w:autoSpaceDN w:val="0"/>
              <w:spacing w:before="120" w:after="60"/>
              <w:outlineLvl w:val="2"/>
              <w:rPr>
                <w:b/>
                <w:sz w:val="20"/>
                <w:szCs w:val="20"/>
              </w:rPr>
            </w:pPr>
            <w:r w:rsidRPr="007365AE">
              <w:rPr>
                <w:rFonts w:eastAsia="Arial"/>
                <w:b/>
                <w:bCs/>
                <w:color w:val="231F20"/>
                <w:sz w:val="19"/>
                <w:szCs w:val="19"/>
                <w:lang w:val="en-US" w:eastAsia="en-US" w:bidi="en-US"/>
              </w:rPr>
              <w:t>Membership of VLA’s s 29A Panels</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4D244315" w14:textId="77777777" w:rsidR="00446E27" w:rsidRPr="005070BE" w:rsidRDefault="00446E27" w:rsidP="0023197C">
            <w:pPr>
              <w:widowControl w:val="0"/>
              <w:tabs>
                <w:tab w:val="left" w:pos="284"/>
                <w:tab w:val="left" w:pos="567"/>
              </w:tabs>
              <w:autoSpaceDE w:val="0"/>
              <w:autoSpaceDN w:val="0"/>
              <w:spacing w:before="0" w:after="120"/>
              <w:rPr>
                <w:rFonts w:ascii="Arial-BoldItalicMT" w:eastAsia="Arial"/>
                <w:b/>
                <w:i/>
                <w:sz w:val="17"/>
                <w:lang w:val="en-US" w:eastAsia="en-US" w:bidi="en-US"/>
              </w:rPr>
            </w:pPr>
            <w:r w:rsidRPr="005070BE">
              <w:rPr>
                <w:rFonts w:eastAsia="Arial"/>
                <w:noProof/>
                <w:color w:val="2B579A"/>
                <w:position w:val="-5"/>
                <w:shd w:val="clear" w:color="auto" w:fill="E6E6E6"/>
                <w:lang w:val="en-US" w:eastAsia="en-US" w:bidi="en-US"/>
              </w:rPr>
              <w:drawing>
                <wp:inline distT="0" distB="0" distL="0" distR="0" wp14:anchorId="022EBAAB" wp14:editId="55BBDA82">
                  <wp:extent cx="170154" cy="170154"/>
                  <wp:effectExtent l="0" t="0" r="0" b="0"/>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2" cstate="print"/>
                          <a:stretch>
                            <a:fillRect/>
                          </a:stretch>
                        </pic:blipFill>
                        <pic:spPr>
                          <a:xfrm>
                            <a:off x="0" y="0"/>
                            <a:ext cx="170154" cy="170154"/>
                          </a:xfrm>
                          <a:prstGeom prst="rect">
                            <a:avLst/>
                          </a:prstGeom>
                        </pic:spPr>
                      </pic:pic>
                    </a:graphicData>
                  </a:graphic>
                </wp:inline>
              </w:drawing>
            </w:r>
            <w:r w:rsidRPr="005070BE">
              <w:rPr>
                <w:rFonts w:ascii="Times New Roman" w:eastAsia="Arial"/>
                <w:spacing w:val="2"/>
                <w:sz w:val="20"/>
                <w:lang w:val="en-US" w:eastAsia="en-US" w:bidi="en-US"/>
              </w:rPr>
              <w:t xml:space="preserve"> </w:t>
            </w:r>
            <w:r w:rsidRPr="005070BE">
              <w:rPr>
                <w:rFonts w:eastAsia="Arial"/>
                <w:i/>
                <w:color w:val="961A4B"/>
                <w:sz w:val="17"/>
                <w:lang w:val="en-US" w:eastAsia="en-US" w:bidi="en-US"/>
              </w:rPr>
              <w:t xml:space="preserve">Refer to </w:t>
            </w:r>
            <w:r w:rsidRPr="005070BE">
              <w:rPr>
                <w:rFonts w:ascii="Arial-BoldItalicMT" w:eastAsia="Arial"/>
                <w:b/>
                <w:i/>
                <w:color w:val="961A4B"/>
                <w:sz w:val="17"/>
                <w:lang w:val="en-US" w:eastAsia="en-US" w:bidi="en-US"/>
              </w:rPr>
              <w:t xml:space="preserve">section </w:t>
            </w:r>
            <w:r>
              <w:rPr>
                <w:rFonts w:ascii="Arial-BoldItalicMT" w:eastAsia="Arial"/>
                <w:b/>
                <w:i/>
                <w:color w:val="961A4B"/>
                <w:sz w:val="17"/>
                <w:lang w:val="en-US" w:eastAsia="en-US" w:bidi="en-US"/>
              </w:rPr>
              <w:t>3</w:t>
            </w:r>
          </w:p>
          <w:p w14:paraId="4A5743C3" w14:textId="677EC61E" w:rsidR="00B7738C" w:rsidRPr="00102A25" w:rsidRDefault="00607304" w:rsidP="00102A25">
            <w:pPr>
              <w:spacing w:after="120"/>
              <w:rPr>
                <w:color w:val="000000" w:themeColor="text1"/>
                <w:sz w:val="20"/>
                <w:szCs w:val="20"/>
                <w:lang w:bidi="en-US"/>
              </w:rPr>
            </w:pPr>
            <w:r w:rsidRPr="00102A25">
              <w:rPr>
                <w:color w:val="000000" w:themeColor="text1"/>
                <w:sz w:val="20"/>
                <w:szCs w:val="20"/>
                <w:lang w:bidi="en-US"/>
              </w:rPr>
              <w:t>To</w:t>
            </w:r>
            <w:r w:rsidR="00FF06DE" w:rsidRPr="00102A25">
              <w:rPr>
                <w:color w:val="000000" w:themeColor="text1"/>
                <w:sz w:val="20"/>
                <w:szCs w:val="20"/>
                <w:lang w:bidi="en-US"/>
              </w:rPr>
              <w:t xml:space="preserve"> be eligible to participate in a PP</w:t>
            </w:r>
            <w:r w:rsidR="006C2688" w:rsidRPr="00102A25">
              <w:rPr>
                <w:color w:val="000000" w:themeColor="text1"/>
                <w:sz w:val="20"/>
                <w:szCs w:val="20"/>
                <w:lang w:bidi="en-US"/>
              </w:rPr>
              <w:t>SS Scheme</w:t>
            </w:r>
            <w:r w:rsidR="00FF06DE" w:rsidRPr="00102A25">
              <w:rPr>
                <w:color w:val="000000" w:themeColor="text1"/>
                <w:sz w:val="20"/>
                <w:szCs w:val="20"/>
                <w:lang w:bidi="en-US"/>
              </w:rPr>
              <w:t>, your firm</w:t>
            </w:r>
            <w:r w:rsidR="000F088B" w:rsidRPr="00102A25">
              <w:rPr>
                <w:color w:val="000000" w:themeColor="text1"/>
                <w:sz w:val="20"/>
                <w:szCs w:val="20"/>
                <w:lang w:bidi="en-US"/>
              </w:rPr>
              <w:t xml:space="preserve"> </w:t>
            </w:r>
            <w:r w:rsidR="006409BD" w:rsidRPr="00102A25">
              <w:rPr>
                <w:color w:val="000000" w:themeColor="text1"/>
                <w:sz w:val="20"/>
                <w:szCs w:val="20"/>
                <w:lang w:bidi="en-US"/>
              </w:rPr>
              <w:t>must be a member of the relevant s29A Panel. In addition, the</w:t>
            </w:r>
            <w:r w:rsidR="00D145D8" w:rsidRPr="00102A25">
              <w:rPr>
                <w:color w:val="000000" w:themeColor="text1"/>
                <w:sz w:val="20"/>
                <w:szCs w:val="20"/>
                <w:lang w:bidi="en-US"/>
              </w:rPr>
              <w:t xml:space="preserve">re are specific requirements for participation in the PPSSS in each area of law, as follows: </w:t>
            </w:r>
            <w:r w:rsidR="00FF06DE" w:rsidRPr="00102A25">
              <w:rPr>
                <w:color w:val="000000" w:themeColor="text1"/>
                <w:sz w:val="20"/>
                <w:szCs w:val="20"/>
                <w:lang w:bidi="en-US"/>
              </w:rPr>
              <w:t xml:space="preserve"> </w:t>
            </w:r>
          </w:p>
          <w:p w14:paraId="789CC8A0" w14:textId="0C87A1CF" w:rsidR="00BC5EB2" w:rsidRPr="00D145D8" w:rsidRDefault="00BC5EB2" w:rsidP="002E4883">
            <w:pPr>
              <w:pStyle w:val="ListParagraph"/>
              <w:numPr>
                <w:ilvl w:val="0"/>
                <w:numId w:val="18"/>
              </w:numPr>
              <w:spacing w:after="120"/>
              <w:rPr>
                <w:color w:val="000000" w:themeColor="text1"/>
                <w:sz w:val="20"/>
                <w:szCs w:val="20"/>
                <w:lang w:bidi="en-US"/>
              </w:rPr>
            </w:pPr>
            <w:r w:rsidRPr="00254502">
              <w:rPr>
                <w:b/>
                <w:bCs/>
                <w:color w:val="000000" w:themeColor="text1"/>
                <w:sz w:val="20"/>
                <w:szCs w:val="20"/>
                <w:lang w:bidi="en-US"/>
              </w:rPr>
              <w:t>Summary Crime</w:t>
            </w:r>
            <w:r w:rsidR="00C62821">
              <w:rPr>
                <w:b/>
                <w:bCs/>
                <w:color w:val="000000" w:themeColor="text1"/>
                <w:sz w:val="20"/>
                <w:szCs w:val="20"/>
                <w:lang w:bidi="en-US"/>
              </w:rPr>
              <w:t xml:space="preserve"> (including Help Before Court</w:t>
            </w:r>
            <w:r w:rsidR="00E525C0">
              <w:rPr>
                <w:b/>
                <w:bCs/>
                <w:color w:val="000000" w:themeColor="text1"/>
                <w:sz w:val="20"/>
                <w:szCs w:val="20"/>
                <w:lang w:bidi="en-US"/>
              </w:rPr>
              <w:t>)</w:t>
            </w:r>
            <w:r w:rsidR="00D145D8">
              <w:rPr>
                <w:b/>
                <w:bCs/>
                <w:color w:val="000000" w:themeColor="text1"/>
                <w:sz w:val="20"/>
                <w:szCs w:val="20"/>
                <w:lang w:bidi="en-US"/>
              </w:rPr>
              <w:t xml:space="preserve"> –</w:t>
            </w:r>
            <w:r w:rsidR="00254502" w:rsidRPr="00D145D8">
              <w:rPr>
                <w:color w:val="000000" w:themeColor="text1"/>
                <w:sz w:val="20"/>
                <w:szCs w:val="20"/>
                <w:lang w:bidi="en-US"/>
              </w:rPr>
              <w:t xml:space="preserve"> At least one employee of the firm is an Individual Certifier on the Summary Crime Panel.</w:t>
            </w:r>
          </w:p>
          <w:p w14:paraId="34F90409" w14:textId="0FB2EC9E" w:rsidR="00342153" w:rsidRPr="00D145D8" w:rsidRDefault="00AC367C" w:rsidP="002E4883">
            <w:pPr>
              <w:pStyle w:val="ListParagraph"/>
              <w:numPr>
                <w:ilvl w:val="0"/>
                <w:numId w:val="18"/>
              </w:numPr>
              <w:spacing w:after="120"/>
              <w:rPr>
                <w:color w:val="000000" w:themeColor="text1"/>
                <w:sz w:val="20"/>
                <w:szCs w:val="20"/>
                <w:lang w:bidi="en-US"/>
              </w:rPr>
            </w:pPr>
            <w:r w:rsidRPr="001B7325">
              <w:rPr>
                <w:b/>
                <w:bCs/>
                <w:color w:val="000000" w:themeColor="text1"/>
                <w:sz w:val="20"/>
                <w:szCs w:val="20"/>
                <w:lang w:bidi="en-US"/>
              </w:rPr>
              <w:t>Child Protection</w:t>
            </w:r>
            <w:r w:rsidR="00D145D8">
              <w:rPr>
                <w:b/>
                <w:bCs/>
                <w:color w:val="000000" w:themeColor="text1"/>
                <w:sz w:val="20"/>
                <w:szCs w:val="20"/>
                <w:lang w:bidi="en-US"/>
              </w:rPr>
              <w:t xml:space="preserve"> –</w:t>
            </w:r>
            <w:r w:rsidR="001B7325" w:rsidRPr="00D145D8">
              <w:rPr>
                <w:color w:val="000000" w:themeColor="text1"/>
                <w:sz w:val="20"/>
                <w:szCs w:val="20"/>
              </w:rPr>
              <w:t xml:space="preserve"> </w:t>
            </w:r>
            <w:r w:rsidR="001B7325" w:rsidRPr="00D145D8">
              <w:rPr>
                <w:color w:val="000000" w:themeColor="text1"/>
                <w:sz w:val="20"/>
                <w:szCs w:val="20"/>
                <w:lang w:bidi="en-US"/>
              </w:rPr>
              <w:t xml:space="preserve">Staff proposed to undertake Child Protection </w:t>
            </w:r>
            <w:r w:rsidR="00D40138" w:rsidRPr="00D145D8">
              <w:rPr>
                <w:color w:val="000000" w:themeColor="text1"/>
                <w:sz w:val="20"/>
                <w:szCs w:val="20"/>
                <w:lang w:bidi="en-US"/>
              </w:rPr>
              <w:t xml:space="preserve">duty lawyer and </w:t>
            </w:r>
            <w:r w:rsidR="001B7325" w:rsidRPr="00D145D8">
              <w:rPr>
                <w:color w:val="000000" w:themeColor="text1"/>
                <w:sz w:val="20"/>
                <w:szCs w:val="20"/>
                <w:lang w:bidi="en-US"/>
              </w:rPr>
              <w:t>short service</w:t>
            </w:r>
            <w:r w:rsidR="00D40138" w:rsidRPr="00D145D8">
              <w:rPr>
                <w:color w:val="000000" w:themeColor="text1"/>
                <w:sz w:val="20"/>
                <w:szCs w:val="20"/>
                <w:lang w:bidi="en-US"/>
              </w:rPr>
              <w:t xml:space="preserve">s </w:t>
            </w:r>
            <w:r w:rsidR="001B7325" w:rsidRPr="00D145D8">
              <w:rPr>
                <w:color w:val="000000" w:themeColor="text1"/>
                <w:sz w:val="20"/>
                <w:szCs w:val="20"/>
                <w:lang w:bidi="en-US"/>
              </w:rPr>
              <w:t>work are Individual Certifiers on the S29A Child Protection and the Family Violence Panels.</w:t>
            </w:r>
            <w:r w:rsidR="00342153" w:rsidRPr="00D145D8">
              <w:rPr>
                <w:color w:val="000000" w:themeColor="text1"/>
                <w:sz w:val="20"/>
                <w:szCs w:val="20"/>
                <w:lang w:bidi="en-US"/>
              </w:rPr>
              <w:t xml:space="preserve"> Approval for this scheme will entitle the firm to undertake family violence matters for child clients.</w:t>
            </w:r>
          </w:p>
          <w:p w14:paraId="0CF973F1" w14:textId="42AB8838" w:rsidR="00C62821" w:rsidRPr="00D145D8" w:rsidRDefault="00AA0006" w:rsidP="002E4883">
            <w:pPr>
              <w:pStyle w:val="ListParagraph"/>
              <w:numPr>
                <w:ilvl w:val="0"/>
                <w:numId w:val="18"/>
              </w:numPr>
              <w:spacing w:after="120"/>
              <w:rPr>
                <w:color w:val="000000" w:themeColor="text1"/>
                <w:sz w:val="20"/>
                <w:szCs w:val="20"/>
                <w:lang w:bidi="en-US"/>
              </w:rPr>
            </w:pPr>
            <w:r w:rsidRPr="00AA0006">
              <w:rPr>
                <w:b/>
                <w:bCs/>
                <w:color w:val="000000" w:themeColor="text1"/>
                <w:sz w:val="20"/>
                <w:szCs w:val="20"/>
                <w:lang w:bidi="en-US"/>
              </w:rPr>
              <w:t>Youth Crime</w:t>
            </w:r>
            <w:r w:rsidR="00D145D8">
              <w:rPr>
                <w:b/>
                <w:bCs/>
                <w:color w:val="000000" w:themeColor="text1"/>
                <w:sz w:val="20"/>
                <w:szCs w:val="20"/>
                <w:lang w:bidi="en-US"/>
              </w:rPr>
              <w:t xml:space="preserve"> – </w:t>
            </w:r>
            <w:r w:rsidR="00342321" w:rsidRPr="00D145D8">
              <w:rPr>
                <w:color w:val="000000" w:themeColor="text1"/>
                <w:sz w:val="20"/>
                <w:szCs w:val="20"/>
                <w:lang w:bidi="en-US"/>
              </w:rPr>
              <w:t>At least one employee of the firm is an Individual Certifier on the youth subset of the Summary Crime Panel.</w:t>
            </w:r>
            <w:r w:rsidR="00342153" w:rsidRPr="00D145D8">
              <w:rPr>
                <w:color w:val="000000" w:themeColor="text1"/>
                <w:sz w:val="20"/>
                <w:szCs w:val="20"/>
                <w:lang w:bidi="en-US"/>
              </w:rPr>
              <w:t xml:space="preserve"> Approval for this scheme will entitle the firm to undertake family violence matters for child clients.</w:t>
            </w:r>
          </w:p>
          <w:p w14:paraId="4182A014" w14:textId="678D5B72" w:rsidR="001633A5" w:rsidRPr="00D145D8" w:rsidRDefault="00CC3159" w:rsidP="002E4883">
            <w:pPr>
              <w:pStyle w:val="ListParagraph"/>
              <w:numPr>
                <w:ilvl w:val="0"/>
                <w:numId w:val="18"/>
              </w:numPr>
              <w:spacing w:after="120"/>
              <w:rPr>
                <w:color w:val="000000" w:themeColor="text1"/>
                <w:sz w:val="20"/>
                <w:szCs w:val="20"/>
                <w:lang w:bidi="en-US"/>
              </w:rPr>
            </w:pPr>
            <w:r w:rsidRPr="00342321">
              <w:rPr>
                <w:b/>
                <w:bCs/>
                <w:color w:val="000000" w:themeColor="text1"/>
                <w:sz w:val="20"/>
                <w:szCs w:val="20"/>
                <w:lang w:bidi="en-US"/>
              </w:rPr>
              <w:t>Family Violence</w:t>
            </w:r>
            <w:r w:rsidR="00D145D8">
              <w:rPr>
                <w:b/>
                <w:bCs/>
                <w:color w:val="000000" w:themeColor="text1"/>
                <w:sz w:val="20"/>
                <w:szCs w:val="20"/>
                <w:lang w:bidi="en-US"/>
              </w:rPr>
              <w:t xml:space="preserve"> –</w:t>
            </w:r>
            <w:r w:rsidRPr="00D145D8">
              <w:rPr>
                <w:color w:val="000000" w:themeColor="text1"/>
                <w:sz w:val="20"/>
                <w:szCs w:val="20"/>
                <w:lang w:bidi="en-US"/>
              </w:rPr>
              <w:t xml:space="preserve"> Staff proposed to undertake Family Violence </w:t>
            </w:r>
            <w:r w:rsidR="00B25D2A" w:rsidRPr="00D145D8">
              <w:rPr>
                <w:color w:val="000000" w:themeColor="text1"/>
                <w:sz w:val="20"/>
                <w:szCs w:val="20"/>
                <w:lang w:bidi="en-US"/>
              </w:rPr>
              <w:t xml:space="preserve">duty lawyer and short services </w:t>
            </w:r>
            <w:r w:rsidRPr="00D145D8">
              <w:rPr>
                <w:color w:val="000000" w:themeColor="text1"/>
                <w:sz w:val="20"/>
                <w:szCs w:val="20"/>
                <w:lang w:bidi="en-US"/>
              </w:rPr>
              <w:t xml:space="preserve">work are either Individual Certifiers on the </w:t>
            </w:r>
            <w:r w:rsidR="00B25D2A" w:rsidRPr="00D145D8">
              <w:rPr>
                <w:color w:val="000000" w:themeColor="text1"/>
                <w:sz w:val="20"/>
                <w:szCs w:val="20"/>
                <w:lang w:bidi="en-US"/>
              </w:rPr>
              <w:t>s</w:t>
            </w:r>
            <w:r w:rsidRPr="00D145D8">
              <w:rPr>
                <w:color w:val="000000" w:themeColor="text1"/>
                <w:sz w:val="20"/>
                <w:szCs w:val="20"/>
                <w:lang w:bidi="en-US"/>
              </w:rPr>
              <w:t>29A Family Violence Panel or have completed the VLA Client Safety Framework training.</w:t>
            </w:r>
          </w:p>
          <w:p w14:paraId="52D88BC6" w14:textId="2807A50F" w:rsidR="00EC6B0A" w:rsidRDefault="0091731F" w:rsidP="06B1B7F6">
            <w:pPr>
              <w:spacing w:before="0" w:after="120"/>
              <w:rPr>
                <w:color w:val="000000" w:themeColor="text1"/>
                <w:sz w:val="20"/>
                <w:szCs w:val="20"/>
                <w:lang w:bidi="en-US"/>
              </w:rPr>
            </w:pPr>
            <w:r w:rsidRPr="006949A2">
              <w:rPr>
                <w:color w:val="000000" w:themeColor="text1"/>
                <w:sz w:val="20"/>
                <w:szCs w:val="20"/>
                <w:lang w:bidi="en-US"/>
              </w:rPr>
              <w:t>Firms that</w:t>
            </w:r>
            <w:r w:rsidR="00EC6B0A" w:rsidRPr="006949A2">
              <w:rPr>
                <w:color w:val="000000" w:themeColor="text1"/>
                <w:sz w:val="20"/>
                <w:szCs w:val="20"/>
                <w:lang w:bidi="en-US"/>
              </w:rPr>
              <w:t xml:space="preserve"> have participated in a short service/duty lawyer scheme during the past 12 months </w:t>
            </w:r>
            <w:r w:rsidR="00BC2A03" w:rsidRPr="006949A2">
              <w:rPr>
                <w:color w:val="000000" w:themeColor="text1"/>
                <w:sz w:val="20"/>
                <w:szCs w:val="20"/>
                <w:lang w:bidi="en-US"/>
              </w:rPr>
              <w:t>who</w:t>
            </w:r>
            <w:r w:rsidR="00EC6B0A" w:rsidRPr="006949A2">
              <w:rPr>
                <w:color w:val="000000" w:themeColor="text1"/>
                <w:sz w:val="20"/>
                <w:szCs w:val="20"/>
                <w:lang w:bidi="en-US"/>
              </w:rPr>
              <w:t xml:space="preserve"> are not on a panel, may be exempted </w:t>
            </w:r>
            <w:proofErr w:type="gramStart"/>
            <w:r w:rsidR="00EC6B0A" w:rsidRPr="006949A2">
              <w:rPr>
                <w:color w:val="000000" w:themeColor="text1"/>
                <w:sz w:val="20"/>
                <w:szCs w:val="20"/>
                <w:lang w:bidi="en-US"/>
              </w:rPr>
              <w:t>on the basis of</w:t>
            </w:r>
            <w:proofErr w:type="gramEnd"/>
            <w:r w:rsidR="00EC6B0A" w:rsidRPr="006949A2">
              <w:rPr>
                <w:color w:val="000000" w:themeColor="text1"/>
                <w:sz w:val="20"/>
                <w:szCs w:val="20"/>
                <w:lang w:bidi="en-US"/>
              </w:rPr>
              <w:t xml:space="preserve"> their past skills and experience. Any exemption to the panel requirements will be determined on a case-by-case assessment. This exemption does not apply to the practice area of Child Protection.</w:t>
            </w:r>
          </w:p>
          <w:p w14:paraId="6CA70C9B" w14:textId="79B93FFB" w:rsidR="00446E27" w:rsidRPr="0045764E" w:rsidRDefault="7F1F4F26" w:rsidP="06B1B7F6">
            <w:pPr>
              <w:spacing w:before="0" w:after="120"/>
              <w:rPr>
                <w:color w:val="000000" w:themeColor="text1"/>
                <w:sz w:val="20"/>
                <w:szCs w:val="20"/>
              </w:rPr>
            </w:pPr>
            <w:r w:rsidRPr="06B1B7F6">
              <w:rPr>
                <w:color w:val="000000" w:themeColor="text1"/>
                <w:sz w:val="20"/>
                <w:szCs w:val="20"/>
                <w:lang w:bidi="en-US"/>
              </w:rPr>
              <w:t xml:space="preserve">You can find information on applying for VLA’s s 29A Panels on the </w:t>
            </w:r>
            <w:hyperlink r:id="rId14">
              <w:r w:rsidRPr="06B1B7F6">
                <w:rPr>
                  <w:rStyle w:val="Hyperlink"/>
                  <w:sz w:val="20"/>
                  <w:szCs w:val="20"/>
                  <w:lang w:bidi="en-US"/>
                </w:rPr>
                <w:t>VLA website</w:t>
              </w:r>
            </w:hyperlink>
            <w:r w:rsidRPr="06B1B7F6">
              <w:rPr>
                <w:color w:val="000000" w:themeColor="text1"/>
                <w:sz w:val="20"/>
                <w:szCs w:val="20"/>
                <w:lang w:bidi="en-US"/>
              </w:rPr>
              <w:t xml:space="preserve"> </w:t>
            </w:r>
            <w:r w:rsidR="2BE2EA88" w:rsidRPr="06B1B7F6">
              <w:rPr>
                <w:color w:val="000000" w:themeColor="text1"/>
                <w:sz w:val="20"/>
                <w:szCs w:val="20"/>
                <w:lang w:bidi="en-US"/>
              </w:rPr>
              <w:t xml:space="preserve">or enrolment details for the VLA Client Safety Framework training courses </w:t>
            </w:r>
            <w:r w:rsidRPr="06B1B7F6">
              <w:rPr>
                <w:color w:val="000000" w:themeColor="text1"/>
                <w:sz w:val="20"/>
                <w:szCs w:val="20"/>
                <w:lang w:bidi="en-US"/>
              </w:rPr>
              <w:t xml:space="preserve">on the </w:t>
            </w:r>
            <w:hyperlink r:id="rId15">
              <w:proofErr w:type="spellStart"/>
              <w:r w:rsidRPr="06B1B7F6">
                <w:rPr>
                  <w:rStyle w:val="Hyperlink"/>
                  <w:sz w:val="20"/>
                  <w:szCs w:val="20"/>
                  <w:lang w:bidi="en-US"/>
                </w:rPr>
                <w:t>LawHub</w:t>
              </w:r>
              <w:proofErr w:type="spellEnd"/>
              <w:r w:rsidR="3EDFB213" w:rsidRPr="06B1B7F6">
                <w:rPr>
                  <w:rStyle w:val="Hyperlink"/>
                  <w:sz w:val="20"/>
                  <w:szCs w:val="20"/>
                  <w:lang w:bidi="en-US"/>
                </w:rPr>
                <w:t>.</w:t>
              </w:r>
            </w:hyperlink>
            <w:r w:rsidR="2BE2EA88" w:rsidRPr="06B1B7F6">
              <w:rPr>
                <w:color w:val="FF0000"/>
                <w:sz w:val="20"/>
                <w:szCs w:val="20"/>
                <w:lang w:bidi="en-US"/>
              </w:rPr>
              <w:t xml:space="preserve"> </w:t>
            </w:r>
          </w:p>
        </w:tc>
      </w:tr>
      <w:tr w:rsidR="00446E27" w14:paraId="4E008EF6" w14:textId="77777777" w:rsidTr="06B1B7F6">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6BBC75DC" w14:textId="77777777" w:rsidR="00446E27" w:rsidRPr="007365AE" w:rsidRDefault="00446E27" w:rsidP="0023197C">
            <w:pPr>
              <w:widowControl w:val="0"/>
              <w:tabs>
                <w:tab w:val="left" w:pos="284"/>
                <w:tab w:val="left" w:pos="567"/>
              </w:tabs>
              <w:autoSpaceDE w:val="0"/>
              <w:autoSpaceDN w:val="0"/>
              <w:spacing w:before="120" w:after="60"/>
              <w:outlineLvl w:val="2"/>
              <w:rPr>
                <w:rFonts w:eastAsia="Arial"/>
                <w:b/>
                <w:bCs/>
                <w:color w:val="231F20"/>
                <w:sz w:val="19"/>
                <w:szCs w:val="19"/>
                <w:lang w:val="en-US" w:eastAsia="en-US" w:bidi="en-US"/>
              </w:rPr>
            </w:pPr>
            <w:r>
              <w:rPr>
                <w:rFonts w:eastAsia="Arial"/>
                <w:b/>
                <w:bCs/>
                <w:color w:val="231F20"/>
                <w:sz w:val="19"/>
                <w:szCs w:val="19"/>
                <w:lang w:val="en-US" w:eastAsia="en-US" w:bidi="en-US"/>
              </w:rPr>
              <w:t>Practitioner Details</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380261AC" w14:textId="77777777" w:rsidR="00446E27" w:rsidRDefault="00446E27" w:rsidP="0023197C">
            <w:pPr>
              <w:pStyle w:val="BodyText"/>
              <w:tabs>
                <w:tab w:val="left" w:pos="284"/>
                <w:tab w:val="left" w:pos="567"/>
              </w:tabs>
              <w:rPr>
                <w:color w:val="231F20"/>
              </w:rPr>
            </w:pPr>
            <w:r>
              <w:rPr>
                <w:noProof/>
                <w:color w:val="2B579A"/>
                <w:position w:val="-5"/>
                <w:shd w:val="clear" w:color="auto" w:fill="E6E6E6"/>
              </w:rPr>
              <w:drawing>
                <wp:inline distT="0" distB="0" distL="0" distR="0" wp14:anchorId="22BA8366" wp14:editId="684FA62F">
                  <wp:extent cx="170154" cy="170154"/>
                  <wp:effectExtent l="0" t="0" r="0" b="0"/>
                  <wp:docPr id="1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3"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section 4</w:t>
            </w:r>
          </w:p>
          <w:p w14:paraId="4E69DAED" w14:textId="234460FE" w:rsidR="00446E27" w:rsidRPr="005070BE" w:rsidRDefault="00446E27" w:rsidP="0023197C">
            <w:pPr>
              <w:spacing w:before="0" w:after="120"/>
              <w:rPr>
                <w:rFonts w:eastAsia="Arial"/>
                <w:color w:val="2B579A"/>
                <w:position w:val="-5"/>
                <w:shd w:val="clear" w:color="auto" w:fill="E6E6E6"/>
                <w:lang w:val="en-US" w:eastAsia="en-US" w:bidi="en-US"/>
              </w:rPr>
            </w:pPr>
            <w:r w:rsidRPr="001D2F30">
              <w:rPr>
                <w:color w:val="000000" w:themeColor="text1"/>
                <w:sz w:val="20"/>
                <w:szCs w:val="20"/>
              </w:rPr>
              <w:t xml:space="preserve">The practitioner details template </w:t>
            </w:r>
            <w:r w:rsidRPr="00880229">
              <w:rPr>
                <w:b/>
                <w:bCs/>
                <w:color w:val="000000" w:themeColor="text1"/>
                <w:sz w:val="20"/>
                <w:szCs w:val="20"/>
              </w:rPr>
              <w:t>(Attachment 2)</w:t>
            </w:r>
            <w:r>
              <w:rPr>
                <w:color w:val="000000" w:themeColor="text1"/>
                <w:sz w:val="20"/>
                <w:szCs w:val="20"/>
              </w:rPr>
              <w:t xml:space="preserve"> </w:t>
            </w:r>
            <w:r w:rsidRPr="001D2F30">
              <w:rPr>
                <w:color w:val="000000" w:themeColor="text1"/>
                <w:sz w:val="20"/>
                <w:szCs w:val="20"/>
              </w:rPr>
              <w:t xml:space="preserve">must be completed for each panel certifier </w:t>
            </w:r>
            <w:r w:rsidR="00901C62" w:rsidRPr="00901C62">
              <w:rPr>
                <w:color w:val="000000" w:themeColor="text1"/>
                <w:sz w:val="20"/>
                <w:szCs w:val="20"/>
              </w:rPr>
              <w:t>proposed to deliver short services/duty lawyer services for your firm under this application</w:t>
            </w:r>
            <w:r w:rsidR="00901C62">
              <w:rPr>
                <w:color w:val="000000" w:themeColor="text1"/>
                <w:sz w:val="20"/>
                <w:szCs w:val="20"/>
              </w:rPr>
              <w:t>.</w:t>
            </w:r>
          </w:p>
        </w:tc>
      </w:tr>
      <w:tr w:rsidR="00446E27" w14:paraId="5A30F65C" w14:textId="77777777" w:rsidTr="06B1B7F6">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06795D8B" w14:textId="77777777" w:rsidR="00446E27" w:rsidRDefault="00446E27" w:rsidP="0023197C">
            <w:pPr>
              <w:widowControl w:val="0"/>
              <w:tabs>
                <w:tab w:val="left" w:pos="284"/>
                <w:tab w:val="left" w:pos="567"/>
              </w:tabs>
              <w:autoSpaceDE w:val="0"/>
              <w:autoSpaceDN w:val="0"/>
              <w:spacing w:before="120" w:after="60"/>
              <w:outlineLvl w:val="2"/>
              <w:rPr>
                <w:rFonts w:eastAsia="Arial"/>
                <w:b/>
                <w:bCs/>
                <w:color w:val="231F20"/>
                <w:sz w:val="19"/>
                <w:szCs w:val="19"/>
                <w:lang w:val="en-US" w:eastAsia="en-US" w:bidi="en-US"/>
              </w:rPr>
            </w:pPr>
            <w:r>
              <w:rPr>
                <w:rFonts w:eastAsia="Arial"/>
                <w:b/>
                <w:bCs/>
                <w:color w:val="231F20"/>
                <w:sz w:val="19"/>
                <w:szCs w:val="19"/>
                <w:lang w:val="en-US" w:eastAsia="en-US" w:bidi="en-US"/>
              </w:rPr>
              <w:t>Skills and Experience</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9065FBB" w14:textId="77777777" w:rsidR="00446E27" w:rsidRDefault="00446E27" w:rsidP="0023197C">
            <w:pPr>
              <w:widowControl w:val="0"/>
              <w:tabs>
                <w:tab w:val="left" w:pos="284"/>
                <w:tab w:val="left" w:pos="567"/>
              </w:tabs>
              <w:autoSpaceDE w:val="0"/>
              <w:autoSpaceDN w:val="0"/>
              <w:spacing w:before="0" w:after="120"/>
              <w:rPr>
                <w:color w:val="000000" w:themeColor="text1"/>
                <w:sz w:val="20"/>
                <w:szCs w:val="20"/>
              </w:rPr>
            </w:pPr>
            <w:r w:rsidRPr="005070BE">
              <w:rPr>
                <w:rFonts w:eastAsia="Arial"/>
                <w:noProof/>
                <w:color w:val="2B579A"/>
                <w:position w:val="-5"/>
                <w:shd w:val="clear" w:color="auto" w:fill="E6E6E6"/>
                <w:lang w:val="en-US" w:eastAsia="en-US" w:bidi="en-US"/>
              </w:rPr>
              <w:drawing>
                <wp:inline distT="0" distB="0" distL="0" distR="0" wp14:anchorId="52A759E0" wp14:editId="792FC96D">
                  <wp:extent cx="170154" cy="170154"/>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2" cstate="print"/>
                          <a:stretch>
                            <a:fillRect/>
                          </a:stretch>
                        </pic:blipFill>
                        <pic:spPr>
                          <a:xfrm>
                            <a:off x="0" y="0"/>
                            <a:ext cx="170154" cy="170154"/>
                          </a:xfrm>
                          <a:prstGeom prst="rect">
                            <a:avLst/>
                          </a:prstGeom>
                        </pic:spPr>
                      </pic:pic>
                    </a:graphicData>
                  </a:graphic>
                </wp:inline>
              </w:drawing>
            </w:r>
            <w:r w:rsidRPr="005070BE">
              <w:rPr>
                <w:rFonts w:ascii="Times New Roman" w:eastAsia="Arial"/>
                <w:spacing w:val="2"/>
                <w:sz w:val="20"/>
                <w:lang w:val="en-US" w:eastAsia="en-US" w:bidi="en-US"/>
              </w:rPr>
              <w:t xml:space="preserve"> </w:t>
            </w:r>
            <w:r w:rsidRPr="005070BE">
              <w:rPr>
                <w:rFonts w:eastAsia="Arial"/>
                <w:i/>
                <w:color w:val="961A4B"/>
                <w:sz w:val="17"/>
                <w:lang w:val="en-US" w:eastAsia="en-US" w:bidi="en-US"/>
              </w:rPr>
              <w:t xml:space="preserve">Refer to </w:t>
            </w:r>
            <w:r w:rsidRPr="005070BE">
              <w:rPr>
                <w:rFonts w:ascii="Arial-BoldItalicMT" w:eastAsia="Arial"/>
                <w:b/>
                <w:i/>
                <w:color w:val="961A4B"/>
                <w:sz w:val="17"/>
                <w:lang w:val="en-US" w:eastAsia="en-US" w:bidi="en-US"/>
              </w:rPr>
              <w:t>section</w:t>
            </w:r>
            <w:r>
              <w:rPr>
                <w:rFonts w:ascii="Arial-BoldItalicMT" w:eastAsia="Arial"/>
                <w:b/>
                <w:i/>
                <w:color w:val="961A4B"/>
                <w:sz w:val="17"/>
                <w:lang w:val="en-US" w:eastAsia="en-US" w:bidi="en-US"/>
              </w:rPr>
              <w:t>s</w:t>
            </w:r>
            <w:r w:rsidRPr="005070BE">
              <w:rPr>
                <w:rFonts w:ascii="Arial-BoldItalicMT" w:eastAsia="Arial"/>
                <w:b/>
                <w:i/>
                <w:color w:val="961A4B"/>
                <w:sz w:val="17"/>
                <w:lang w:val="en-US" w:eastAsia="en-US" w:bidi="en-US"/>
              </w:rPr>
              <w:t xml:space="preserve"> </w:t>
            </w:r>
            <w:r>
              <w:rPr>
                <w:rFonts w:ascii="Arial-BoldItalicMT" w:eastAsia="Arial"/>
                <w:b/>
                <w:i/>
                <w:color w:val="961A4B"/>
                <w:sz w:val="17"/>
                <w:lang w:val="en-US" w:eastAsia="en-US" w:bidi="en-US"/>
              </w:rPr>
              <w:t xml:space="preserve">5 and 6 </w:t>
            </w:r>
          </w:p>
          <w:p w14:paraId="049378A8" w14:textId="776973C3" w:rsidR="00446E27" w:rsidRPr="0027074B" w:rsidRDefault="00446E27" w:rsidP="0023197C">
            <w:pPr>
              <w:spacing w:before="0" w:after="120"/>
              <w:rPr>
                <w:color w:val="000000" w:themeColor="text1"/>
                <w:sz w:val="20"/>
                <w:szCs w:val="20"/>
              </w:rPr>
            </w:pPr>
            <w:r w:rsidRPr="0027074B">
              <w:rPr>
                <w:color w:val="000000" w:themeColor="text1"/>
                <w:sz w:val="20"/>
                <w:szCs w:val="20"/>
              </w:rPr>
              <w:t>Firms providing short services</w:t>
            </w:r>
            <w:r>
              <w:rPr>
                <w:color w:val="000000" w:themeColor="text1"/>
                <w:sz w:val="20"/>
                <w:szCs w:val="20"/>
              </w:rPr>
              <w:t xml:space="preserve">/duty lawyer services </w:t>
            </w:r>
            <w:r w:rsidRPr="0027074B">
              <w:rPr>
                <w:color w:val="000000" w:themeColor="text1"/>
                <w:sz w:val="20"/>
                <w:szCs w:val="20"/>
              </w:rPr>
              <w:t xml:space="preserve">are expected to ensure that their staff provide high quality legal advice in accordance with VLA Practice Standards and duty lawyer guidelines. </w:t>
            </w:r>
          </w:p>
          <w:p w14:paraId="288871EA" w14:textId="77777777" w:rsidR="00446E27" w:rsidRPr="0027074B" w:rsidRDefault="00446E27" w:rsidP="0023197C">
            <w:pPr>
              <w:spacing w:before="0" w:after="120"/>
              <w:rPr>
                <w:color w:val="000000" w:themeColor="text1"/>
                <w:sz w:val="20"/>
                <w:szCs w:val="20"/>
              </w:rPr>
            </w:pPr>
            <w:r w:rsidRPr="0027074B">
              <w:rPr>
                <w:color w:val="000000" w:themeColor="text1"/>
                <w:sz w:val="20"/>
                <w:szCs w:val="20"/>
              </w:rPr>
              <w:t>In assessing your application, VLA will consider how clearly you have demonstrated that the firm possesses the requisite skills and experience in providing relevant high-quality services. You may wish to refer to specific examples of work by key staff when addressing these questions.</w:t>
            </w:r>
          </w:p>
          <w:p w14:paraId="1586F048" w14:textId="77777777" w:rsidR="00446E27" w:rsidRPr="0027074B" w:rsidRDefault="00446E27" w:rsidP="0023197C">
            <w:pPr>
              <w:spacing w:before="0" w:after="120"/>
              <w:rPr>
                <w:color w:val="000000" w:themeColor="text1"/>
                <w:sz w:val="20"/>
                <w:szCs w:val="20"/>
              </w:rPr>
            </w:pPr>
            <w:r w:rsidRPr="0027074B">
              <w:rPr>
                <w:color w:val="000000" w:themeColor="text1"/>
                <w:sz w:val="20"/>
                <w:szCs w:val="20"/>
              </w:rPr>
              <w:t>The prompts in these questions are intended to be guidance only and are not intended to be prescriptive or limiting as to how you might demonstrate experience and skills.</w:t>
            </w:r>
          </w:p>
          <w:p w14:paraId="74BCBE90" w14:textId="7BB95A99" w:rsidR="00446E27" w:rsidRDefault="00446E27" w:rsidP="0023197C">
            <w:pPr>
              <w:spacing w:before="0" w:after="120"/>
              <w:rPr>
                <w:color w:val="000000" w:themeColor="text1"/>
                <w:sz w:val="20"/>
                <w:szCs w:val="20"/>
              </w:rPr>
            </w:pPr>
            <w:r w:rsidRPr="0027074B">
              <w:rPr>
                <w:color w:val="000000" w:themeColor="text1"/>
                <w:sz w:val="20"/>
                <w:szCs w:val="20"/>
              </w:rPr>
              <w:t>You can access VLA’s Practice Standards and Duty Lawyer Guidelines on the VLA website.</w:t>
            </w:r>
          </w:p>
          <w:p w14:paraId="10D59F1D" w14:textId="17A53E70" w:rsidR="00F14D20" w:rsidRPr="0027074B" w:rsidRDefault="007F66DB" w:rsidP="0023197C">
            <w:pPr>
              <w:spacing w:before="0" w:after="120"/>
              <w:rPr>
                <w:color w:val="000000" w:themeColor="text1"/>
                <w:sz w:val="20"/>
                <w:szCs w:val="20"/>
              </w:rPr>
            </w:pPr>
            <w:r>
              <w:rPr>
                <w:color w:val="000000" w:themeColor="text1"/>
                <w:sz w:val="20"/>
                <w:szCs w:val="20"/>
              </w:rPr>
              <w:t xml:space="preserve">Section 5 </w:t>
            </w:r>
            <w:r w:rsidR="002D09B2">
              <w:rPr>
                <w:color w:val="000000" w:themeColor="text1"/>
                <w:sz w:val="20"/>
                <w:szCs w:val="20"/>
              </w:rPr>
              <w:t>enables p</w:t>
            </w:r>
            <w:r w:rsidR="00C30F94" w:rsidRPr="00C30F94">
              <w:rPr>
                <w:color w:val="000000" w:themeColor="text1"/>
                <w:sz w:val="20"/>
                <w:szCs w:val="20"/>
              </w:rPr>
              <w:t>ractitioners</w:t>
            </w:r>
            <w:r w:rsidR="00AB05BB">
              <w:rPr>
                <w:color w:val="000000" w:themeColor="text1"/>
                <w:sz w:val="20"/>
                <w:szCs w:val="20"/>
              </w:rPr>
              <w:t xml:space="preserve">/firms </w:t>
            </w:r>
            <w:r w:rsidR="00C30F94" w:rsidRPr="00C30F94">
              <w:rPr>
                <w:color w:val="000000" w:themeColor="text1"/>
                <w:sz w:val="20"/>
                <w:szCs w:val="20"/>
              </w:rPr>
              <w:t xml:space="preserve">that have actively participated in duty lawyer/short service schemes in the past 12 months </w:t>
            </w:r>
            <w:r w:rsidR="002D09B2">
              <w:rPr>
                <w:color w:val="000000" w:themeColor="text1"/>
                <w:sz w:val="20"/>
                <w:szCs w:val="20"/>
              </w:rPr>
              <w:t>to</w:t>
            </w:r>
            <w:r w:rsidR="00C30F94" w:rsidRPr="00C30F94">
              <w:rPr>
                <w:color w:val="000000" w:themeColor="text1"/>
                <w:sz w:val="20"/>
                <w:szCs w:val="20"/>
              </w:rPr>
              <w:t xml:space="preserve"> rely on their recent experience</w:t>
            </w:r>
            <w:r w:rsidR="002D09B2">
              <w:rPr>
                <w:color w:val="000000" w:themeColor="text1"/>
                <w:sz w:val="20"/>
                <w:szCs w:val="20"/>
              </w:rPr>
              <w:t xml:space="preserve"> </w:t>
            </w:r>
            <w:r w:rsidR="00FA77B7">
              <w:rPr>
                <w:color w:val="000000" w:themeColor="text1"/>
                <w:sz w:val="20"/>
                <w:szCs w:val="20"/>
              </w:rPr>
              <w:t xml:space="preserve">to support their application. </w:t>
            </w:r>
            <w:r w:rsidR="00C57B35">
              <w:rPr>
                <w:color w:val="000000" w:themeColor="text1"/>
                <w:sz w:val="20"/>
                <w:szCs w:val="20"/>
              </w:rPr>
              <w:t xml:space="preserve"> </w:t>
            </w:r>
            <w:r w:rsidR="008A616F">
              <w:rPr>
                <w:color w:val="000000" w:themeColor="text1"/>
                <w:sz w:val="20"/>
                <w:szCs w:val="20"/>
              </w:rPr>
              <w:t xml:space="preserve"> </w:t>
            </w:r>
            <w:r w:rsidR="00830CAB">
              <w:rPr>
                <w:color w:val="000000" w:themeColor="text1"/>
                <w:sz w:val="20"/>
                <w:szCs w:val="20"/>
              </w:rPr>
              <w:t xml:space="preserve"> </w:t>
            </w:r>
            <w:r w:rsidR="00F14D20">
              <w:rPr>
                <w:color w:val="000000" w:themeColor="text1"/>
                <w:sz w:val="20"/>
                <w:szCs w:val="20"/>
              </w:rPr>
              <w:t xml:space="preserve">  </w:t>
            </w:r>
          </w:p>
          <w:p w14:paraId="07E7944D" w14:textId="77777777" w:rsidR="00446E27" w:rsidRPr="0048033E" w:rsidRDefault="00446E27" w:rsidP="0023197C">
            <w:pPr>
              <w:spacing w:before="0" w:after="120"/>
              <w:rPr>
                <w:sz w:val="20"/>
                <w:szCs w:val="20"/>
                <w:lang w:bidi="en-US"/>
              </w:rPr>
            </w:pPr>
            <w:r w:rsidRPr="0027074B">
              <w:rPr>
                <w:color w:val="000000" w:themeColor="text1"/>
                <w:sz w:val="20"/>
                <w:szCs w:val="20"/>
              </w:rPr>
              <w:t xml:space="preserve">In assessing your application, VLA will </w:t>
            </w:r>
            <w:proofErr w:type="gramStart"/>
            <w:r w:rsidRPr="0027074B">
              <w:rPr>
                <w:color w:val="000000" w:themeColor="text1"/>
                <w:sz w:val="20"/>
                <w:szCs w:val="20"/>
              </w:rPr>
              <w:t>take into account</w:t>
            </w:r>
            <w:proofErr w:type="gramEnd"/>
            <w:r w:rsidRPr="0027074B">
              <w:rPr>
                <w:color w:val="000000" w:themeColor="text1"/>
                <w:sz w:val="20"/>
                <w:szCs w:val="20"/>
              </w:rPr>
              <w:t xml:space="preserve"> all the information you provide, our knowledge of your firm and solicitors, and information from internal and publicly available records.</w:t>
            </w:r>
          </w:p>
        </w:tc>
      </w:tr>
      <w:tr w:rsidR="00446E27" w14:paraId="2DD61251" w14:textId="77777777" w:rsidTr="06B1B7F6">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2367FD97" w14:textId="77777777" w:rsidR="00446E27" w:rsidRDefault="00446E27" w:rsidP="0023197C">
            <w:pPr>
              <w:widowControl w:val="0"/>
              <w:tabs>
                <w:tab w:val="left" w:pos="284"/>
                <w:tab w:val="left" w:pos="567"/>
              </w:tabs>
              <w:autoSpaceDE w:val="0"/>
              <w:autoSpaceDN w:val="0"/>
              <w:spacing w:before="120" w:after="60"/>
              <w:outlineLvl w:val="2"/>
              <w:rPr>
                <w:rFonts w:eastAsia="Arial"/>
                <w:b/>
                <w:bCs/>
                <w:color w:val="231F20"/>
                <w:sz w:val="19"/>
                <w:szCs w:val="19"/>
                <w:lang w:val="en-US" w:eastAsia="en-US" w:bidi="en-US"/>
              </w:rPr>
            </w:pPr>
            <w:r>
              <w:rPr>
                <w:rFonts w:eastAsia="Arial"/>
                <w:b/>
                <w:bCs/>
                <w:color w:val="231F20"/>
                <w:sz w:val="19"/>
                <w:szCs w:val="19"/>
                <w:lang w:val="en-US" w:eastAsia="en-US" w:bidi="en-US"/>
              </w:rPr>
              <w:t xml:space="preserve">Rostered and Non-rostered Services </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B7E74AA" w14:textId="739E9B39" w:rsidR="00766A92" w:rsidRPr="00FA77AC" w:rsidRDefault="00446E27" w:rsidP="00C07480">
            <w:pPr>
              <w:pStyle w:val="Default"/>
              <w:spacing w:after="80"/>
              <w:rPr>
                <w:b/>
                <w:bCs/>
                <w:color w:val="2B579A"/>
                <w:position w:val="-5"/>
                <w:shd w:val="clear" w:color="auto" w:fill="E6E6E6"/>
              </w:rPr>
            </w:pPr>
            <w:r w:rsidRPr="00FA77AC">
              <w:rPr>
                <w:rFonts w:ascii="Arial" w:hAnsi="Arial" w:cs="Arial"/>
                <w:b/>
                <w:bCs/>
                <w:color w:val="auto"/>
                <w:sz w:val="20"/>
                <w:szCs w:val="20"/>
              </w:rPr>
              <w:t>Rostered duty lawyer service</w:t>
            </w:r>
            <w:r w:rsidRPr="00C07480">
              <w:rPr>
                <w:rFonts w:ascii="Arial" w:hAnsi="Arial" w:cs="Arial"/>
                <w:b/>
                <w:bCs/>
                <w:color w:val="auto"/>
                <w:sz w:val="20"/>
                <w:szCs w:val="20"/>
              </w:rPr>
              <w:t>s</w:t>
            </w:r>
            <w:r w:rsidR="00C07480">
              <w:rPr>
                <w:rFonts w:ascii="Arial" w:hAnsi="Arial" w:cs="Arial"/>
                <w:b/>
                <w:bCs/>
                <w:color w:val="auto"/>
                <w:sz w:val="20"/>
                <w:szCs w:val="20"/>
              </w:rPr>
              <w:t>:</w:t>
            </w:r>
          </w:p>
          <w:p w14:paraId="1ED43C22" w14:textId="7290EBCB" w:rsidR="00607304" w:rsidRPr="00607304" w:rsidRDefault="00321F42" w:rsidP="00F8254E">
            <w:pPr>
              <w:pStyle w:val="Default"/>
              <w:numPr>
                <w:ilvl w:val="0"/>
                <w:numId w:val="13"/>
              </w:numPr>
              <w:spacing w:after="80"/>
              <w:rPr>
                <w:color w:val="000000" w:themeColor="text1"/>
                <w:position w:val="-5"/>
                <w:shd w:val="clear" w:color="auto" w:fill="E6E6E6"/>
              </w:rPr>
            </w:pPr>
            <w:r>
              <w:rPr>
                <w:rFonts w:ascii="Arial" w:hAnsi="Arial" w:cs="Arial"/>
                <w:color w:val="auto"/>
                <w:sz w:val="20"/>
                <w:szCs w:val="20"/>
              </w:rPr>
              <w:t>a</w:t>
            </w:r>
            <w:r w:rsidR="00446E27" w:rsidRPr="00B56B34">
              <w:rPr>
                <w:rFonts w:ascii="Arial" w:hAnsi="Arial" w:cs="Arial"/>
                <w:color w:val="auto"/>
                <w:sz w:val="20"/>
                <w:szCs w:val="20"/>
              </w:rPr>
              <w:t xml:space="preserve">re usually provided in-person, according to a regular roster. Practitioners are paid by the hour up to a </w:t>
            </w:r>
            <w:hyperlink r:id="rId16" w:history="1">
              <w:r w:rsidR="00446E27" w:rsidRPr="00045F04">
                <w:rPr>
                  <w:rStyle w:val="Hyperlink"/>
                  <w:rFonts w:ascii="Arial" w:hAnsi="Arial" w:cs="Arial"/>
                  <w:sz w:val="20"/>
                  <w:szCs w:val="20"/>
                </w:rPr>
                <w:t>daily cap</w:t>
              </w:r>
            </w:hyperlink>
            <w:r w:rsidR="00446E27">
              <w:rPr>
                <w:rFonts w:ascii="Arial" w:hAnsi="Arial" w:cs="Arial"/>
                <w:color w:val="auto"/>
                <w:sz w:val="20"/>
                <w:szCs w:val="20"/>
              </w:rPr>
              <w:t>.</w:t>
            </w:r>
          </w:p>
          <w:p w14:paraId="754D74DB" w14:textId="4037F8CF" w:rsidR="00607304" w:rsidRPr="00607304" w:rsidRDefault="00FA77AC" w:rsidP="00607304">
            <w:pPr>
              <w:pStyle w:val="Default"/>
              <w:spacing w:after="80"/>
              <w:rPr>
                <w:rFonts w:ascii="Arial" w:hAnsi="Arial" w:cs="Arial"/>
                <w:color w:val="auto"/>
                <w:sz w:val="20"/>
                <w:szCs w:val="20"/>
              </w:rPr>
            </w:pPr>
            <w:r w:rsidRPr="000E5639">
              <w:rPr>
                <w:rFonts w:ascii="Arial" w:hAnsi="Arial" w:cs="Arial"/>
                <w:b/>
                <w:color w:val="auto"/>
                <w:sz w:val="20"/>
                <w:szCs w:val="20"/>
              </w:rPr>
              <w:t>Non-rostered duty lawyer services</w:t>
            </w:r>
            <w:r w:rsidR="000E5639" w:rsidRPr="000E5639">
              <w:rPr>
                <w:rFonts w:ascii="Arial" w:hAnsi="Arial" w:cs="Arial"/>
                <w:b/>
                <w:color w:val="auto"/>
                <w:sz w:val="20"/>
                <w:szCs w:val="20"/>
              </w:rPr>
              <w:t xml:space="preserve"> (</w:t>
            </w:r>
            <w:r w:rsidR="000E5639" w:rsidRPr="000E5639">
              <w:rPr>
                <w:rFonts w:ascii="Arial" w:hAnsi="Arial" w:cs="Arial"/>
                <w:color w:val="auto"/>
                <w:sz w:val="20"/>
                <w:szCs w:val="20"/>
              </w:rPr>
              <w:t>these may be provided in person or online, depending on the relevant court practice directions):</w:t>
            </w:r>
          </w:p>
          <w:p w14:paraId="70AB7302" w14:textId="0EBAE6B7" w:rsidR="00607304" w:rsidRPr="002B7DCE" w:rsidRDefault="00321F42" w:rsidP="00F8254E">
            <w:pPr>
              <w:pStyle w:val="Default"/>
              <w:numPr>
                <w:ilvl w:val="0"/>
                <w:numId w:val="13"/>
              </w:numPr>
              <w:spacing w:after="80"/>
              <w:rPr>
                <w:color w:val="000000" w:themeColor="text1"/>
                <w:position w:val="-5"/>
                <w:shd w:val="clear" w:color="auto" w:fill="E6E6E6"/>
              </w:rPr>
            </w:pPr>
            <w:r>
              <w:rPr>
                <w:rFonts w:ascii="Arial" w:hAnsi="Arial" w:cs="Arial"/>
                <w:color w:val="auto"/>
                <w:sz w:val="20"/>
                <w:szCs w:val="20"/>
              </w:rPr>
              <w:lastRenderedPageBreak/>
              <w:t>c</w:t>
            </w:r>
            <w:r w:rsidR="00607304">
              <w:rPr>
                <w:rFonts w:ascii="Arial" w:hAnsi="Arial" w:cs="Arial"/>
                <w:color w:val="auto"/>
                <w:sz w:val="20"/>
                <w:szCs w:val="20"/>
              </w:rPr>
              <w:t xml:space="preserve">onflict </w:t>
            </w:r>
            <w:r w:rsidR="002B7DCE">
              <w:rPr>
                <w:rFonts w:ascii="Arial" w:hAnsi="Arial" w:cs="Arial"/>
                <w:color w:val="auto"/>
                <w:sz w:val="20"/>
                <w:szCs w:val="20"/>
              </w:rPr>
              <w:t xml:space="preserve">(non-rostered) scheme is used when VLA cannot act because they are </w:t>
            </w:r>
            <w:r w:rsidR="00AA35F4">
              <w:rPr>
                <w:rFonts w:ascii="Arial" w:hAnsi="Arial" w:cs="Arial"/>
                <w:color w:val="auto"/>
                <w:sz w:val="20"/>
                <w:szCs w:val="20"/>
              </w:rPr>
              <w:t>conflicted,</w:t>
            </w:r>
            <w:r w:rsidR="002B7DCE">
              <w:rPr>
                <w:rFonts w:ascii="Arial" w:hAnsi="Arial" w:cs="Arial"/>
                <w:color w:val="auto"/>
                <w:sz w:val="20"/>
                <w:szCs w:val="20"/>
              </w:rPr>
              <w:t xml:space="preserve"> so</w:t>
            </w:r>
            <w:r w:rsidR="00AA35F4">
              <w:rPr>
                <w:rFonts w:ascii="Arial" w:hAnsi="Arial" w:cs="Arial"/>
                <w:color w:val="auto"/>
                <w:sz w:val="20"/>
                <w:szCs w:val="20"/>
              </w:rPr>
              <w:t xml:space="preserve"> the matter is</w:t>
            </w:r>
            <w:r w:rsidR="002B7DCE">
              <w:rPr>
                <w:rFonts w:ascii="Arial" w:hAnsi="Arial" w:cs="Arial"/>
                <w:color w:val="auto"/>
                <w:sz w:val="20"/>
                <w:szCs w:val="20"/>
              </w:rPr>
              <w:t xml:space="preserve"> </w:t>
            </w:r>
            <w:r w:rsidR="00BE63F7">
              <w:rPr>
                <w:rFonts w:ascii="Arial" w:hAnsi="Arial" w:cs="Arial"/>
                <w:sz w:val="20"/>
                <w:szCs w:val="20"/>
              </w:rPr>
              <w:t xml:space="preserve">referred to a </w:t>
            </w:r>
            <w:r w:rsidR="00E85F39">
              <w:rPr>
                <w:rFonts w:ascii="Arial" w:hAnsi="Arial" w:cs="Arial"/>
                <w:sz w:val="20"/>
                <w:szCs w:val="20"/>
              </w:rPr>
              <w:t>practitioner and they are paid by the hour up to a daily cap.</w:t>
            </w:r>
          </w:p>
          <w:p w14:paraId="416605C6" w14:textId="2ECDC44E" w:rsidR="002B7DCE" w:rsidRPr="00AA35F4" w:rsidRDefault="00321F42" w:rsidP="00F8254E">
            <w:pPr>
              <w:pStyle w:val="Default"/>
              <w:numPr>
                <w:ilvl w:val="0"/>
                <w:numId w:val="13"/>
              </w:numPr>
              <w:spacing w:after="80"/>
              <w:rPr>
                <w:color w:val="000000" w:themeColor="text1"/>
                <w:position w:val="-5"/>
                <w:shd w:val="clear" w:color="auto" w:fill="E6E6E6"/>
              </w:rPr>
            </w:pPr>
            <w:r>
              <w:rPr>
                <w:rFonts w:ascii="Arial" w:hAnsi="Arial" w:cs="Arial"/>
                <w:color w:val="auto"/>
                <w:sz w:val="20"/>
                <w:szCs w:val="20"/>
              </w:rPr>
              <w:t>c</w:t>
            </w:r>
            <w:r w:rsidR="002B7DCE">
              <w:rPr>
                <w:rFonts w:ascii="Arial" w:hAnsi="Arial" w:cs="Arial"/>
                <w:color w:val="auto"/>
                <w:sz w:val="20"/>
                <w:szCs w:val="20"/>
              </w:rPr>
              <w:t xml:space="preserve">apacity briefing (non-rostered) scheme is where </w:t>
            </w:r>
            <w:r w:rsidR="00AA35F4">
              <w:rPr>
                <w:rFonts w:ascii="Arial" w:hAnsi="Arial" w:cs="Arial"/>
                <w:color w:val="auto"/>
                <w:sz w:val="20"/>
                <w:szCs w:val="20"/>
              </w:rPr>
              <w:t xml:space="preserve">a </w:t>
            </w:r>
            <w:r w:rsidR="00AA35F4" w:rsidRPr="0020699D">
              <w:rPr>
                <w:rFonts w:ascii="Arial" w:hAnsi="Arial" w:cs="Arial"/>
                <w:color w:val="auto"/>
                <w:sz w:val="20"/>
                <w:szCs w:val="20"/>
              </w:rPr>
              <w:t>practitioner</w:t>
            </w:r>
            <w:r w:rsidR="00AA35F4">
              <w:rPr>
                <w:rFonts w:ascii="Arial" w:hAnsi="Arial" w:cs="Arial"/>
                <w:color w:val="auto"/>
                <w:sz w:val="20"/>
                <w:szCs w:val="20"/>
              </w:rPr>
              <w:t xml:space="preserve"> or </w:t>
            </w:r>
            <w:r w:rsidR="00AA35F4" w:rsidRPr="0020699D">
              <w:rPr>
                <w:rFonts w:ascii="Arial" w:hAnsi="Arial" w:cs="Arial"/>
                <w:color w:val="auto"/>
                <w:sz w:val="20"/>
                <w:szCs w:val="20"/>
              </w:rPr>
              <w:t>barrister</w:t>
            </w:r>
            <w:r w:rsidR="00AA35F4">
              <w:rPr>
                <w:rFonts w:ascii="Arial" w:hAnsi="Arial" w:cs="Arial"/>
                <w:color w:val="auto"/>
                <w:sz w:val="20"/>
                <w:szCs w:val="20"/>
              </w:rPr>
              <w:t xml:space="preserve"> will cover a </w:t>
            </w:r>
            <w:r w:rsidR="001359BA">
              <w:rPr>
                <w:rFonts w:ascii="Arial" w:hAnsi="Arial" w:cs="Arial"/>
                <w:color w:val="auto"/>
                <w:sz w:val="20"/>
                <w:szCs w:val="20"/>
              </w:rPr>
              <w:t>court duty on behalf of VLA and a</w:t>
            </w:r>
            <w:r w:rsidR="00AA35F4" w:rsidRPr="0020699D">
              <w:rPr>
                <w:rFonts w:ascii="Arial" w:hAnsi="Arial" w:cs="Arial"/>
                <w:color w:val="auto"/>
                <w:sz w:val="20"/>
                <w:szCs w:val="20"/>
              </w:rPr>
              <w:t>re paid by the hour up to a daily cap</w:t>
            </w:r>
            <w:r w:rsidR="009E7A8F">
              <w:rPr>
                <w:rFonts w:ascii="Arial" w:hAnsi="Arial" w:cs="Arial"/>
                <w:color w:val="auto"/>
                <w:sz w:val="20"/>
                <w:szCs w:val="20"/>
              </w:rPr>
              <w:t>.</w:t>
            </w:r>
          </w:p>
          <w:p w14:paraId="34F08AA3" w14:textId="77AA9B2E" w:rsidR="00AA35F4" w:rsidRPr="00607304" w:rsidRDefault="00AA35F4" w:rsidP="00F8254E">
            <w:pPr>
              <w:pStyle w:val="Default"/>
              <w:numPr>
                <w:ilvl w:val="0"/>
                <w:numId w:val="13"/>
              </w:numPr>
              <w:spacing w:after="80"/>
              <w:rPr>
                <w:color w:val="000000" w:themeColor="text1"/>
                <w:position w:val="-5"/>
                <w:shd w:val="clear" w:color="auto" w:fill="E6E6E6"/>
              </w:rPr>
            </w:pPr>
            <w:r>
              <w:rPr>
                <w:rFonts w:ascii="Arial" w:hAnsi="Arial" w:cs="Arial"/>
                <w:color w:val="auto"/>
                <w:sz w:val="20"/>
                <w:szCs w:val="20"/>
              </w:rPr>
              <w:t>HB4C (non-rostered) scheme</w:t>
            </w:r>
            <w:r w:rsidR="0057047D">
              <w:rPr>
                <w:rFonts w:ascii="Arial" w:hAnsi="Arial" w:cs="Arial"/>
                <w:color w:val="auto"/>
                <w:sz w:val="20"/>
                <w:szCs w:val="20"/>
              </w:rPr>
              <w:t xml:space="preserve"> </w:t>
            </w:r>
            <w:r w:rsidR="006D6880">
              <w:rPr>
                <w:rFonts w:ascii="Arial" w:hAnsi="Arial" w:cs="Arial"/>
                <w:color w:val="auto"/>
                <w:sz w:val="20"/>
                <w:szCs w:val="20"/>
              </w:rPr>
              <w:t xml:space="preserve">is </w:t>
            </w:r>
            <w:r w:rsidR="00140478">
              <w:rPr>
                <w:rFonts w:ascii="Arial" w:hAnsi="Arial" w:cs="Arial"/>
                <w:color w:val="auto"/>
                <w:sz w:val="20"/>
                <w:szCs w:val="20"/>
              </w:rPr>
              <w:t xml:space="preserve">where a practitioner will assist a client before </w:t>
            </w:r>
            <w:r w:rsidR="00FF5657">
              <w:rPr>
                <w:rFonts w:ascii="Arial" w:hAnsi="Arial" w:cs="Arial"/>
                <w:color w:val="auto"/>
                <w:sz w:val="20"/>
                <w:szCs w:val="20"/>
              </w:rPr>
              <w:t xml:space="preserve">or </w:t>
            </w:r>
            <w:r w:rsidR="00104483">
              <w:rPr>
                <w:rFonts w:ascii="Arial" w:hAnsi="Arial" w:cs="Arial"/>
                <w:color w:val="auto"/>
                <w:sz w:val="20"/>
                <w:szCs w:val="20"/>
              </w:rPr>
              <w:t xml:space="preserve">outside of court for their matter and this is paid </w:t>
            </w:r>
            <w:r w:rsidR="00104483" w:rsidRPr="0020699D">
              <w:rPr>
                <w:rFonts w:ascii="Arial" w:hAnsi="Arial" w:cs="Arial"/>
                <w:color w:val="auto"/>
                <w:sz w:val="20"/>
                <w:szCs w:val="20"/>
              </w:rPr>
              <w:t>per matter type and ha</w:t>
            </w:r>
            <w:r w:rsidR="00104483">
              <w:rPr>
                <w:rFonts w:ascii="Arial" w:hAnsi="Arial" w:cs="Arial"/>
                <w:color w:val="auto"/>
                <w:sz w:val="20"/>
                <w:szCs w:val="20"/>
              </w:rPr>
              <w:t>s</w:t>
            </w:r>
            <w:r w:rsidR="00104483" w:rsidRPr="0020699D">
              <w:rPr>
                <w:rFonts w:ascii="Arial" w:hAnsi="Arial" w:cs="Arial"/>
                <w:color w:val="auto"/>
                <w:sz w:val="20"/>
                <w:szCs w:val="20"/>
              </w:rPr>
              <w:t xml:space="preserve"> a separate </w:t>
            </w:r>
            <w:hyperlink r:id="rId17" w:history="1">
              <w:r w:rsidR="00104483" w:rsidRPr="0020699D">
                <w:rPr>
                  <w:rStyle w:val="Hyperlink"/>
                  <w:rFonts w:ascii="Arial" w:hAnsi="Arial" w:cs="Arial"/>
                  <w:sz w:val="20"/>
                  <w:szCs w:val="20"/>
                </w:rPr>
                <w:t>fee structure</w:t>
              </w:r>
            </w:hyperlink>
            <w:r w:rsidR="00104483" w:rsidRPr="0020699D">
              <w:rPr>
                <w:rFonts w:ascii="Arial" w:hAnsi="Arial" w:cs="Arial"/>
                <w:color w:val="auto"/>
                <w:sz w:val="20"/>
                <w:szCs w:val="20"/>
              </w:rPr>
              <w:t xml:space="preserve"> based on VLA hourly rates.</w:t>
            </w:r>
          </w:p>
          <w:p w14:paraId="54CF3FF9" w14:textId="4BD5126C" w:rsidR="00446E27" w:rsidRPr="0020699D" w:rsidRDefault="00321F42" w:rsidP="00F8254E">
            <w:pPr>
              <w:pStyle w:val="Default"/>
              <w:numPr>
                <w:ilvl w:val="0"/>
                <w:numId w:val="13"/>
              </w:numPr>
              <w:spacing w:after="80"/>
              <w:rPr>
                <w:color w:val="000000" w:themeColor="text1"/>
                <w:position w:val="-5"/>
                <w:shd w:val="clear" w:color="auto" w:fill="E6E6E6"/>
              </w:rPr>
            </w:pPr>
            <w:r>
              <w:rPr>
                <w:rFonts w:ascii="Arial" w:hAnsi="Arial" w:cs="Arial"/>
                <w:color w:val="auto"/>
                <w:sz w:val="20"/>
                <w:szCs w:val="20"/>
              </w:rPr>
              <w:t>i</w:t>
            </w:r>
            <w:r w:rsidR="310CA650" w:rsidRPr="0020699D">
              <w:rPr>
                <w:rFonts w:ascii="Arial" w:hAnsi="Arial" w:cs="Arial"/>
                <w:color w:val="auto"/>
                <w:sz w:val="20"/>
                <w:szCs w:val="20"/>
              </w:rPr>
              <w:t>n Child Protection, these are used in courts where emergency care matters are listed on</w:t>
            </w:r>
            <w:r w:rsidR="003D67ED">
              <w:rPr>
                <w:rFonts w:ascii="Arial" w:hAnsi="Arial" w:cs="Arial"/>
                <w:color w:val="auto"/>
                <w:sz w:val="20"/>
                <w:szCs w:val="20"/>
              </w:rPr>
              <w:t xml:space="preserve"> </w:t>
            </w:r>
            <w:r w:rsidR="310CA650" w:rsidRPr="0020699D">
              <w:rPr>
                <w:rFonts w:ascii="Arial" w:hAnsi="Arial" w:cs="Arial"/>
                <w:color w:val="auto"/>
                <w:sz w:val="20"/>
                <w:szCs w:val="20"/>
              </w:rPr>
              <w:t>non-sitting days</w:t>
            </w:r>
            <w:r w:rsidR="0087495A">
              <w:rPr>
                <w:rFonts w:ascii="Arial" w:hAnsi="Arial" w:cs="Arial"/>
                <w:color w:val="auto"/>
                <w:sz w:val="20"/>
                <w:szCs w:val="20"/>
              </w:rPr>
              <w:t xml:space="preserve"> of the Children’s Court</w:t>
            </w:r>
            <w:r w:rsidR="00446E27" w:rsidRPr="27EB307A">
              <w:rPr>
                <w:rFonts w:ascii="Arial" w:hAnsi="Arial" w:cs="Arial"/>
                <w:color w:val="auto"/>
                <w:sz w:val="20"/>
                <w:szCs w:val="20"/>
              </w:rPr>
              <w:t>.</w:t>
            </w:r>
            <w:r w:rsidR="310CA650" w:rsidRPr="0020699D">
              <w:rPr>
                <w:rFonts w:ascii="Arial" w:hAnsi="Arial" w:cs="Arial"/>
                <w:color w:val="auto"/>
                <w:sz w:val="20"/>
                <w:szCs w:val="20"/>
              </w:rPr>
              <w:t xml:space="preserve"> Practitioners are paid by the hour up to a daily cap </w:t>
            </w:r>
            <w:r w:rsidR="310CA650" w:rsidRPr="0020699D">
              <w:rPr>
                <w:rFonts w:ascii="Arial" w:hAnsi="Arial" w:cs="Arial"/>
                <w:sz w:val="20"/>
                <w:szCs w:val="20"/>
              </w:rPr>
              <w:t xml:space="preserve">for </w:t>
            </w:r>
            <w:hyperlink r:id="rId18" w:history="1">
              <w:r w:rsidR="310CA650" w:rsidRPr="0020699D">
                <w:rPr>
                  <w:rStyle w:val="Hyperlink"/>
                  <w:rFonts w:ascii="Arial" w:hAnsi="Arial" w:cs="Arial"/>
                  <w:sz w:val="20"/>
                  <w:szCs w:val="20"/>
                </w:rPr>
                <w:t>one client only or two or more clients</w:t>
              </w:r>
              <w:r w:rsidR="57C2B7F8" w:rsidRPr="0020699D">
                <w:rPr>
                  <w:rStyle w:val="Hyperlink"/>
                  <w:rFonts w:ascii="Arial" w:hAnsi="Arial" w:cs="Arial"/>
                  <w:sz w:val="20"/>
                  <w:szCs w:val="20"/>
                </w:rPr>
                <w:t>.</w:t>
              </w:r>
            </w:hyperlink>
            <w:r w:rsidR="57C2B7F8" w:rsidRPr="0020699D">
              <w:rPr>
                <w:rFonts w:ascii="Arial" w:hAnsi="Arial" w:cs="Arial"/>
                <w:color w:val="auto"/>
                <w:sz w:val="20"/>
                <w:szCs w:val="20"/>
              </w:rPr>
              <w:t xml:space="preserve"> </w:t>
            </w:r>
          </w:p>
        </w:tc>
      </w:tr>
      <w:tr w:rsidR="00446E27" w14:paraId="7667AB97" w14:textId="77777777" w:rsidTr="06B1B7F6">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0889859F" w14:textId="1137EA06" w:rsidR="00446E27" w:rsidRDefault="00F97135" w:rsidP="0023197C">
            <w:pPr>
              <w:widowControl w:val="0"/>
              <w:tabs>
                <w:tab w:val="left" w:pos="284"/>
                <w:tab w:val="left" w:pos="567"/>
              </w:tabs>
              <w:autoSpaceDE w:val="0"/>
              <w:autoSpaceDN w:val="0"/>
              <w:spacing w:before="120" w:after="60"/>
              <w:outlineLvl w:val="2"/>
              <w:rPr>
                <w:rFonts w:eastAsia="Arial"/>
                <w:b/>
                <w:bCs/>
                <w:color w:val="231F20"/>
                <w:sz w:val="19"/>
                <w:szCs w:val="19"/>
                <w:lang w:val="en-US" w:eastAsia="en-US" w:bidi="en-US"/>
              </w:rPr>
            </w:pPr>
            <w:r>
              <w:rPr>
                <w:rFonts w:eastAsia="Arial"/>
                <w:b/>
                <w:bCs/>
                <w:color w:val="231F20"/>
                <w:sz w:val="19"/>
                <w:szCs w:val="19"/>
                <w:lang w:val="en-US" w:eastAsia="en-US" w:bidi="en-US"/>
              </w:rPr>
              <w:lastRenderedPageBreak/>
              <w:t>Out of area service delivery</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1ED7D039" w14:textId="21A45770" w:rsidR="00446E27" w:rsidRDefault="00446E27" w:rsidP="0023197C">
            <w:pPr>
              <w:widowControl w:val="0"/>
              <w:tabs>
                <w:tab w:val="left" w:pos="284"/>
                <w:tab w:val="left" w:pos="567"/>
              </w:tabs>
              <w:autoSpaceDE w:val="0"/>
              <w:autoSpaceDN w:val="0"/>
              <w:spacing w:before="0" w:after="120"/>
              <w:rPr>
                <w:b/>
                <w:bCs/>
                <w:sz w:val="20"/>
                <w:szCs w:val="20"/>
                <w:lang w:bidi="en-US"/>
              </w:rPr>
            </w:pPr>
            <w:r w:rsidRPr="005070BE">
              <w:rPr>
                <w:rFonts w:eastAsia="Arial"/>
                <w:noProof/>
                <w:color w:val="2B579A"/>
                <w:position w:val="-5"/>
                <w:shd w:val="clear" w:color="auto" w:fill="E6E6E6"/>
                <w:lang w:val="en-US" w:eastAsia="en-US" w:bidi="en-US"/>
              </w:rPr>
              <w:drawing>
                <wp:inline distT="0" distB="0" distL="0" distR="0" wp14:anchorId="394F5FBF" wp14:editId="3518F3AF">
                  <wp:extent cx="170154" cy="170154"/>
                  <wp:effectExtent l="0" t="0" r="0" b="0"/>
                  <wp:docPr id="1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2" cstate="print"/>
                          <a:stretch>
                            <a:fillRect/>
                          </a:stretch>
                        </pic:blipFill>
                        <pic:spPr>
                          <a:xfrm>
                            <a:off x="0" y="0"/>
                            <a:ext cx="170154" cy="170154"/>
                          </a:xfrm>
                          <a:prstGeom prst="rect">
                            <a:avLst/>
                          </a:prstGeom>
                        </pic:spPr>
                      </pic:pic>
                    </a:graphicData>
                  </a:graphic>
                </wp:inline>
              </w:drawing>
            </w:r>
            <w:r w:rsidRPr="005070BE">
              <w:rPr>
                <w:rFonts w:ascii="Times New Roman" w:eastAsia="Arial"/>
                <w:spacing w:val="2"/>
                <w:sz w:val="20"/>
                <w:lang w:val="en-US" w:eastAsia="en-US" w:bidi="en-US"/>
              </w:rPr>
              <w:t xml:space="preserve"> </w:t>
            </w:r>
            <w:r w:rsidRPr="005070BE">
              <w:rPr>
                <w:rFonts w:eastAsia="Arial"/>
                <w:i/>
                <w:color w:val="961A4B"/>
                <w:sz w:val="17"/>
                <w:lang w:val="en-US" w:eastAsia="en-US" w:bidi="en-US"/>
              </w:rPr>
              <w:t xml:space="preserve">Refer to </w:t>
            </w:r>
            <w:r w:rsidRPr="005070BE">
              <w:rPr>
                <w:rFonts w:ascii="Arial-BoldItalicMT" w:eastAsia="Arial"/>
                <w:b/>
                <w:i/>
                <w:color w:val="961A4B"/>
                <w:sz w:val="17"/>
                <w:lang w:val="en-US" w:eastAsia="en-US" w:bidi="en-US"/>
              </w:rPr>
              <w:t xml:space="preserve">section </w:t>
            </w:r>
            <w:r w:rsidR="00E92F3D">
              <w:rPr>
                <w:rFonts w:ascii="Arial-BoldItalicMT" w:eastAsia="Arial"/>
                <w:b/>
                <w:i/>
                <w:color w:val="961A4B"/>
                <w:sz w:val="17"/>
                <w:lang w:val="en-US" w:eastAsia="en-US" w:bidi="en-US"/>
              </w:rPr>
              <w:t>6</w:t>
            </w:r>
          </w:p>
          <w:p w14:paraId="57071B77" w14:textId="5AA0D670" w:rsidR="00446E27" w:rsidRPr="009D27E0" w:rsidRDefault="00446E27" w:rsidP="00D22ECE">
            <w:pPr>
              <w:pStyle w:val="Default"/>
              <w:spacing w:after="80"/>
              <w:ind w:left="60"/>
              <w:rPr>
                <w:rFonts w:ascii="Arial" w:hAnsi="Arial" w:cs="Arial"/>
                <w:color w:val="auto"/>
                <w:sz w:val="20"/>
                <w:szCs w:val="20"/>
              </w:rPr>
            </w:pPr>
            <w:r w:rsidRPr="009D27E0">
              <w:rPr>
                <w:rFonts w:ascii="Arial" w:hAnsi="Arial" w:cs="Arial"/>
                <w:b/>
                <w:bCs/>
                <w:color w:val="auto"/>
                <w:sz w:val="20"/>
                <w:szCs w:val="20"/>
                <w:lang w:bidi="en-US"/>
              </w:rPr>
              <w:t>NOTE:</w:t>
            </w:r>
            <w:r w:rsidRPr="009D27E0">
              <w:rPr>
                <w:rFonts w:ascii="Arial" w:hAnsi="Arial" w:cs="Arial"/>
                <w:color w:val="auto"/>
                <w:sz w:val="20"/>
                <w:szCs w:val="20"/>
                <w:lang w:bidi="en-US"/>
              </w:rPr>
              <w:t xml:space="preserve"> VLA</w:t>
            </w:r>
            <w:r w:rsidR="00BC6AE3">
              <w:rPr>
                <w:rFonts w:ascii="Arial" w:hAnsi="Arial" w:cs="Arial"/>
                <w:color w:val="auto"/>
                <w:sz w:val="20"/>
                <w:szCs w:val="20"/>
                <w:lang w:bidi="en-US"/>
              </w:rPr>
              <w:t>’s approach</w:t>
            </w:r>
            <w:r w:rsidR="007C584D">
              <w:rPr>
                <w:rFonts w:ascii="Arial" w:hAnsi="Arial" w:cs="Arial"/>
                <w:color w:val="auto"/>
                <w:sz w:val="20"/>
                <w:szCs w:val="20"/>
                <w:lang w:bidi="en-US"/>
              </w:rPr>
              <w:t xml:space="preserve"> to</w:t>
            </w:r>
            <w:r w:rsidRPr="009D27E0">
              <w:rPr>
                <w:rFonts w:ascii="Arial" w:hAnsi="Arial" w:cs="Arial"/>
                <w:color w:val="auto"/>
                <w:sz w:val="20"/>
                <w:szCs w:val="20"/>
                <w:lang w:bidi="en-US"/>
              </w:rPr>
              <w:t xml:space="preserve"> improving private practitioner supply in regions </w:t>
            </w:r>
            <w:r w:rsidR="00780ED7">
              <w:rPr>
                <w:rFonts w:ascii="Arial" w:hAnsi="Arial" w:cs="Arial"/>
                <w:color w:val="auto"/>
                <w:sz w:val="20"/>
                <w:szCs w:val="20"/>
                <w:lang w:bidi="en-US"/>
              </w:rPr>
              <w:t>preferences</w:t>
            </w:r>
            <w:r w:rsidR="006D154D">
              <w:rPr>
                <w:rFonts w:ascii="Arial" w:hAnsi="Arial" w:cs="Arial"/>
                <w:color w:val="auto"/>
                <w:sz w:val="20"/>
                <w:szCs w:val="20"/>
                <w:lang w:bidi="en-US"/>
              </w:rPr>
              <w:t xml:space="preserve"> </w:t>
            </w:r>
            <w:r w:rsidRPr="009D27E0">
              <w:rPr>
                <w:rFonts w:ascii="Arial" w:hAnsi="Arial" w:cs="Arial"/>
                <w:color w:val="auto"/>
                <w:sz w:val="20"/>
                <w:szCs w:val="20"/>
              </w:rPr>
              <w:t>“local first” and remote services only if high quality local private practitioners are not available and it does not impact adversely on clients</w:t>
            </w:r>
            <w:r w:rsidR="004708DB">
              <w:rPr>
                <w:rFonts w:ascii="Arial" w:hAnsi="Arial" w:cs="Arial"/>
                <w:color w:val="auto"/>
                <w:sz w:val="20"/>
                <w:szCs w:val="20"/>
              </w:rPr>
              <w:t>.</w:t>
            </w:r>
          </w:p>
          <w:p w14:paraId="21B3FA7E" w14:textId="26117D3B" w:rsidR="00446E27" w:rsidRDefault="00D3772D" w:rsidP="0023197C">
            <w:pPr>
              <w:spacing w:before="0" w:after="120"/>
              <w:rPr>
                <w:color w:val="000000" w:themeColor="text1"/>
                <w:sz w:val="20"/>
                <w:szCs w:val="20"/>
              </w:rPr>
            </w:pPr>
            <w:r>
              <w:rPr>
                <w:color w:val="000000" w:themeColor="text1"/>
                <w:sz w:val="20"/>
                <w:szCs w:val="20"/>
              </w:rPr>
              <w:t>S</w:t>
            </w:r>
            <w:r w:rsidR="00446E27">
              <w:rPr>
                <w:color w:val="000000" w:themeColor="text1"/>
                <w:sz w:val="20"/>
                <w:szCs w:val="20"/>
              </w:rPr>
              <w:t xml:space="preserve">hort services and </w:t>
            </w:r>
            <w:r w:rsidR="00446E27" w:rsidRPr="00934797">
              <w:rPr>
                <w:color w:val="000000" w:themeColor="text1"/>
                <w:sz w:val="20"/>
                <w:szCs w:val="20"/>
              </w:rPr>
              <w:t>duty lawyer services are usually provided in person</w:t>
            </w:r>
            <w:r>
              <w:rPr>
                <w:color w:val="000000" w:themeColor="text1"/>
                <w:sz w:val="20"/>
                <w:szCs w:val="20"/>
              </w:rPr>
              <w:t>.</w:t>
            </w:r>
            <w:r w:rsidR="00446E27" w:rsidRPr="00934797">
              <w:rPr>
                <w:color w:val="000000" w:themeColor="text1"/>
                <w:sz w:val="20"/>
                <w:szCs w:val="20"/>
              </w:rPr>
              <w:t xml:space="preserve"> </w:t>
            </w:r>
            <w:r w:rsidR="003914D2">
              <w:rPr>
                <w:color w:val="000000" w:themeColor="text1"/>
                <w:sz w:val="20"/>
                <w:szCs w:val="20"/>
              </w:rPr>
              <w:t>Applicants</w:t>
            </w:r>
            <w:r w:rsidR="00446E27" w:rsidRPr="00934797">
              <w:rPr>
                <w:color w:val="000000" w:themeColor="text1"/>
                <w:sz w:val="20"/>
                <w:szCs w:val="20"/>
              </w:rPr>
              <w:t xml:space="preserve"> are </w:t>
            </w:r>
            <w:r>
              <w:rPr>
                <w:color w:val="000000" w:themeColor="text1"/>
                <w:sz w:val="20"/>
                <w:szCs w:val="20"/>
              </w:rPr>
              <w:t>requested</w:t>
            </w:r>
            <w:r w:rsidRPr="00934797">
              <w:rPr>
                <w:color w:val="000000" w:themeColor="text1"/>
                <w:sz w:val="20"/>
                <w:szCs w:val="20"/>
              </w:rPr>
              <w:t xml:space="preserve"> </w:t>
            </w:r>
            <w:r w:rsidR="00446E27" w:rsidRPr="00934797">
              <w:rPr>
                <w:color w:val="000000" w:themeColor="text1"/>
                <w:sz w:val="20"/>
                <w:szCs w:val="20"/>
              </w:rPr>
              <w:t xml:space="preserve">to tick each court at which </w:t>
            </w:r>
            <w:r w:rsidR="00446E27">
              <w:rPr>
                <w:color w:val="000000" w:themeColor="text1"/>
                <w:sz w:val="20"/>
                <w:szCs w:val="20"/>
              </w:rPr>
              <w:t xml:space="preserve">practitioners </w:t>
            </w:r>
            <w:r w:rsidR="00446E27" w:rsidRPr="00934797">
              <w:rPr>
                <w:color w:val="000000" w:themeColor="text1"/>
                <w:sz w:val="20"/>
                <w:szCs w:val="20"/>
              </w:rPr>
              <w:t>are willing to</w:t>
            </w:r>
            <w:r>
              <w:rPr>
                <w:color w:val="000000" w:themeColor="text1"/>
                <w:sz w:val="20"/>
                <w:szCs w:val="20"/>
              </w:rPr>
              <w:t xml:space="preserve"> personally attend</w:t>
            </w:r>
            <w:r w:rsidR="003914D2">
              <w:rPr>
                <w:color w:val="000000" w:themeColor="text1"/>
                <w:sz w:val="20"/>
                <w:szCs w:val="20"/>
              </w:rPr>
              <w:t xml:space="preserve"> to provide</w:t>
            </w:r>
            <w:r w:rsidR="00446E27" w:rsidRPr="00934797">
              <w:rPr>
                <w:color w:val="000000" w:themeColor="text1"/>
                <w:sz w:val="20"/>
                <w:szCs w:val="20"/>
              </w:rPr>
              <w:t xml:space="preserve"> rostered or </w:t>
            </w:r>
            <w:r w:rsidR="00446E27">
              <w:rPr>
                <w:color w:val="000000" w:themeColor="text1"/>
                <w:sz w:val="20"/>
                <w:szCs w:val="20"/>
              </w:rPr>
              <w:t xml:space="preserve">non-rostered services. </w:t>
            </w:r>
          </w:p>
          <w:p w14:paraId="015276A4" w14:textId="2E29576E" w:rsidR="00446E27" w:rsidRDefault="002E2045" w:rsidP="0023197C">
            <w:pPr>
              <w:spacing w:before="0" w:after="120"/>
              <w:rPr>
                <w:color w:val="000000" w:themeColor="text1"/>
                <w:sz w:val="20"/>
                <w:szCs w:val="20"/>
              </w:rPr>
            </w:pPr>
            <w:r>
              <w:rPr>
                <w:color w:val="000000" w:themeColor="text1"/>
                <w:sz w:val="20"/>
                <w:szCs w:val="20"/>
              </w:rPr>
              <w:t xml:space="preserve">All services must be </w:t>
            </w:r>
            <w:r w:rsidR="00123833">
              <w:rPr>
                <w:color w:val="000000" w:themeColor="text1"/>
                <w:sz w:val="20"/>
                <w:szCs w:val="20"/>
              </w:rPr>
              <w:t>provided in accordance with relevant court Practice Directions.</w:t>
            </w:r>
          </w:p>
          <w:p w14:paraId="539E2E6B" w14:textId="19B2EC68" w:rsidR="00446E27" w:rsidRPr="0048033E" w:rsidRDefault="00446E27" w:rsidP="0023197C">
            <w:pPr>
              <w:spacing w:before="0" w:after="120"/>
              <w:rPr>
                <w:sz w:val="20"/>
                <w:szCs w:val="20"/>
                <w:lang w:bidi="en-US"/>
              </w:rPr>
            </w:pPr>
            <w:r w:rsidRPr="00934797">
              <w:rPr>
                <w:color w:val="000000" w:themeColor="text1"/>
                <w:sz w:val="20"/>
                <w:szCs w:val="20"/>
              </w:rPr>
              <w:t xml:space="preserve">Please note </w:t>
            </w:r>
            <w:r w:rsidR="001C69DB">
              <w:rPr>
                <w:color w:val="000000" w:themeColor="text1"/>
                <w:sz w:val="20"/>
                <w:szCs w:val="20"/>
              </w:rPr>
              <w:t>that if your application is successful, ros</w:t>
            </w:r>
            <w:r w:rsidR="002C2526">
              <w:rPr>
                <w:color w:val="000000" w:themeColor="text1"/>
                <w:sz w:val="20"/>
                <w:szCs w:val="20"/>
              </w:rPr>
              <w:t xml:space="preserve">tering and allocation decisions will </w:t>
            </w:r>
            <w:proofErr w:type="gramStart"/>
            <w:r w:rsidR="00A11A87">
              <w:rPr>
                <w:color w:val="000000" w:themeColor="text1"/>
                <w:sz w:val="20"/>
                <w:szCs w:val="20"/>
              </w:rPr>
              <w:t>take into account</w:t>
            </w:r>
            <w:proofErr w:type="gramEnd"/>
            <w:r w:rsidR="00A11A87">
              <w:rPr>
                <w:color w:val="000000" w:themeColor="text1"/>
                <w:sz w:val="20"/>
                <w:szCs w:val="20"/>
              </w:rPr>
              <w:t xml:space="preserve"> a range of </w:t>
            </w:r>
            <w:r w:rsidRPr="00934797">
              <w:rPr>
                <w:color w:val="000000" w:themeColor="text1"/>
                <w:sz w:val="20"/>
                <w:szCs w:val="20"/>
              </w:rPr>
              <w:t xml:space="preserve">considerations </w:t>
            </w:r>
            <w:r w:rsidR="00A11A87">
              <w:rPr>
                <w:color w:val="000000" w:themeColor="text1"/>
                <w:sz w:val="20"/>
                <w:szCs w:val="20"/>
              </w:rPr>
              <w:t>including</w:t>
            </w:r>
            <w:r w:rsidRPr="00934797">
              <w:rPr>
                <w:color w:val="000000" w:themeColor="text1"/>
                <w:sz w:val="20"/>
                <w:szCs w:val="20"/>
              </w:rPr>
              <w:t xml:space="preserve"> the level of demand for services, number of firms seeking to participate in the scheme, and court schedules.</w:t>
            </w:r>
          </w:p>
        </w:tc>
      </w:tr>
    </w:tbl>
    <w:p w14:paraId="679C054C" w14:textId="15E8933F" w:rsidR="00A763FF" w:rsidRDefault="00A763FF" w:rsidP="00DF493B">
      <w:pPr>
        <w:ind w:left="-851"/>
      </w:pPr>
    </w:p>
    <w:p w14:paraId="1665A5F7" w14:textId="77777777" w:rsidR="00A763FF" w:rsidRDefault="00A763FF">
      <w:pPr>
        <w:spacing w:before="0" w:after="0"/>
      </w:pPr>
      <w:r>
        <w:br w:type="page"/>
      </w:r>
    </w:p>
    <w:tbl>
      <w:tblPr>
        <w:tblW w:w="10495"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28" w:type="dxa"/>
        </w:tblCellMar>
        <w:tblLook w:val="04A0" w:firstRow="1" w:lastRow="0" w:firstColumn="1" w:lastColumn="0" w:noHBand="0" w:noVBand="1"/>
      </w:tblPr>
      <w:tblGrid>
        <w:gridCol w:w="7"/>
        <w:gridCol w:w="841"/>
        <w:gridCol w:w="1274"/>
        <w:gridCol w:w="425"/>
        <w:gridCol w:w="10"/>
        <w:gridCol w:w="840"/>
        <w:gridCol w:w="10"/>
        <w:gridCol w:w="702"/>
        <w:gridCol w:w="1273"/>
        <w:gridCol w:w="10"/>
        <w:gridCol w:w="1132"/>
        <w:gridCol w:w="1129"/>
        <w:gridCol w:w="7"/>
        <w:gridCol w:w="2835"/>
      </w:tblGrid>
      <w:tr w:rsidR="00A763FF" w:rsidRPr="00287F17" w14:paraId="329D989A" w14:textId="77777777" w:rsidTr="007C351C">
        <w:tc>
          <w:tcPr>
            <w:tcW w:w="10495" w:type="dxa"/>
            <w:gridSpan w:val="1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2DB04B0" w14:textId="3B8ED463" w:rsidR="00A763FF" w:rsidRDefault="00A763FF" w:rsidP="0023197C">
            <w:pPr>
              <w:pStyle w:val="BodyText"/>
              <w:tabs>
                <w:tab w:val="left" w:pos="284"/>
                <w:tab w:val="left" w:pos="567"/>
              </w:tabs>
              <w:rPr>
                <w:rFonts w:ascii="Arial-BoldItalicMT"/>
                <w:b/>
                <w:i/>
                <w:color w:val="961A4B"/>
                <w:sz w:val="17"/>
              </w:rPr>
            </w:pPr>
            <w:r>
              <w:rPr>
                <w:b/>
                <w:color w:val="002060"/>
              </w:rPr>
              <w:lastRenderedPageBreak/>
              <w:t xml:space="preserve">Attachment 2 </w:t>
            </w:r>
            <w:r>
              <w:rPr>
                <w:sz w:val="20"/>
                <w:szCs w:val="20"/>
              </w:rPr>
              <w:t xml:space="preserve"> </w:t>
            </w:r>
            <w:r>
              <w:rPr>
                <w:noProof/>
                <w:color w:val="2B579A"/>
                <w:position w:val="-5"/>
                <w:shd w:val="clear" w:color="auto" w:fill="E6E6E6"/>
              </w:rPr>
              <w:drawing>
                <wp:inline distT="0" distB="0" distL="0" distR="0" wp14:anchorId="3EC16223" wp14:editId="1BDEAE5C">
                  <wp:extent cx="170154" cy="170154"/>
                  <wp:effectExtent l="0" t="0" r="0" b="0"/>
                  <wp:docPr id="1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3"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sidR="00157251">
              <w:rPr>
                <w:i/>
                <w:color w:val="961A4B"/>
                <w:sz w:val="17"/>
              </w:rPr>
              <w:t xml:space="preserve">Section 4 </w:t>
            </w:r>
          </w:p>
          <w:p w14:paraId="609E43D8" w14:textId="035DB781" w:rsidR="00A763FF" w:rsidRPr="00287F17" w:rsidRDefault="00A763FF" w:rsidP="00BE43D8">
            <w:pPr>
              <w:pStyle w:val="BodyText"/>
              <w:spacing w:before="120"/>
              <w:rPr>
                <w:sz w:val="20"/>
                <w:szCs w:val="20"/>
              </w:rPr>
            </w:pPr>
            <w:r>
              <w:rPr>
                <w:b/>
                <w:bCs/>
                <w:i/>
                <w:iCs/>
                <w:color w:val="002060"/>
                <w:sz w:val="18"/>
                <w:szCs w:val="18"/>
                <w:lang w:bidi="en-US"/>
              </w:rPr>
              <w:t xml:space="preserve">NOTE: </w:t>
            </w:r>
            <w:r w:rsidRPr="00ED03B3">
              <w:rPr>
                <w:b/>
                <w:bCs/>
                <w:i/>
                <w:iCs/>
                <w:color w:val="002060"/>
                <w:sz w:val="18"/>
                <w:szCs w:val="18"/>
                <w:lang w:bidi="en-US"/>
              </w:rPr>
              <w:t>Complete th</w:t>
            </w:r>
            <w:r>
              <w:rPr>
                <w:b/>
                <w:bCs/>
                <w:i/>
                <w:iCs/>
                <w:color w:val="002060"/>
                <w:sz w:val="18"/>
                <w:szCs w:val="18"/>
                <w:lang w:bidi="en-US"/>
              </w:rPr>
              <w:t xml:space="preserve">is Section </w:t>
            </w:r>
            <w:r w:rsidRPr="00ED03B3">
              <w:rPr>
                <w:b/>
                <w:bCs/>
                <w:i/>
                <w:iCs/>
                <w:color w:val="002060"/>
                <w:sz w:val="18"/>
                <w:szCs w:val="18"/>
                <w:lang w:bidi="en-US"/>
              </w:rPr>
              <w:t>for EACH Individual Certifier(s)</w:t>
            </w:r>
            <w:r w:rsidR="00822A8B">
              <w:rPr>
                <w:b/>
                <w:bCs/>
                <w:i/>
                <w:iCs/>
                <w:color w:val="002060"/>
                <w:sz w:val="18"/>
                <w:szCs w:val="18"/>
                <w:lang w:bidi="en-US"/>
              </w:rPr>
              <w:t xml:space="preserve"> </w:t>
            </w:r>
            <w:r w:rsidRPr="00ED03B3">
              <w:rPr>
                <w:b/>
                <w:bCs/>
                <w:i/>
                <w:iCs/>
                <w:color w:val="002060"/>
                <w:sz w:val="18"/>
                <w:szCs w:val="18"/>
                <w:lang w:bidi="en-US"/>
              </w:rPr>
              <w:t xml:space="preserve">proposed to </w:t>
            </w:r>
            <w:r w:rsidR="00822A8B">
              <w:rPr>
                <w:b/>
                <w:bCs/>
                <w:i/>
                <w:iCs/>
                <w:color w:val="002060"/>
                <w:sz w:val="18"/>
                <w:szCs w:val="18"/>
                <w:lang w:bidi="en-US"/>
              </w:rPr>
              <w:t>deliver</w:t>
            </w:r>
            <w:r w:rsidR="00C874E6">
              <w:rPr>
                <w:b/>
                <w:bCs/>
                <w:i/>
                <w:iCs/>
                <w:color w:val="002060"/>
                <w:sz w:val="18"/>
                <w:szCs w:val="18"/>
                <w:lang w:bidi="en-US"/>
              </w:rPr>
              <w:t xml:space="preserve"> </w:t>
            </w:r>
            <w:r w:rsidR="00C874E6" w:rsidRPr="000E748F">
              <w:rPr>
                <w:b/>
                <w:bCs/>
                <w:i/>
                <w:iCs/>
                <w:color w:val="002060"/>
                <w:sz w:val="18"/>
                <w:szCs w:val="18"/>
                <w:lang w:bidi="en-US"/>
              </w:rPr>
              <w:t>or oversee</w:t>
            </w:r>
            <w:r w:rsidRPr="00ED03B3">
              <w:rPr>
                <w:b/>
                <w:bCs/>
                <w:i/>
                <w:iCs/>
                <w:color w:val="002060"/>
                <w:sz w:val="18"/>
                <w:szCs w:val="18"/>
                <w:lang w:bidi="en-US"/>
              </w:rPr>
              <w:t xml:space="preserve"> short services/duty lawyer services for your firm under this application. </w:t>
            </w:r>
            <w:r w:rsidR="002F483B" w:rsidRPr="002F483B">
              <w:rPr>
                <w:b/>
                <w:bCs/>
                <w:i/>
                <w:iCs/>
                <w:color w:val="002060"/>
                <w:sz w:val="18"/>
                <w:szCs w:val="18"/>
                <w:lang w:val="en-US" w:bidi="en-US"/>
              </w:rPr>
              <w:t>(Copy and paste the blank table onto a new page to complete for each lawyer.)</w:t>
            </w:r>
            <w:r>
              <w:rPr>
                <w:b/>
                <w:bCs/>
                <w:i/>
                <w:iCs/>
                <w:color w:val="002060"/>
                <w:sz w:val="18"/>
                <w:szCs w:val="18"/>
                <w:lang w:bidi="en-US"/>
              </w:rPr>
              <w:t xml:space="preserve"> </w:t>
            </w:r>
          </w:p>
        </w:tc>
      </w:tr>
      <w:tr w:rsidR="00A763FF" w:rsidRPr="0045764E" w14:paraId="76B20D89" w14:textId="77777777" w:rsidTr="006949A2">
        <w:trPr>
          <w:trHeight w:val="521"/>
        </w:trPr>
        <w:tc>
          <w:tcPr>
            <w:tcW w:w="84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2F40B55" w14:textId="77777777" w:rsidR="00A763FF" w:rsidRPr="00BE35DC" w:rsidRDefault="00A763FF" w:rsidP="0023197C">
            <w:pPr>
              <w:tabs>
                <w:tab w:val="left" w:pos="9000"/>
              </w:tabs>
              <w:spacing w:before="120" w:after="0"/>
              <w:rPr>
                <w:b/>
                <w:color w:val="000000" w:themeColor="text1"/>
                <w:sz w:val="20"/>
                <w:szCs w:val="20"/>
              </w:rPr>
            </w:pPr>
            <w:r>
              <w:rPr>
                <w:b/>
                <w:color w:val="000000" w:themeColor="text1"/>
                <w:sz w:val="20"/>
                <w:szCs w:val="20"/>
              </w:rPr>
              <w:t xml:space="preserve">Name </w:t>
            </w:r>
          </w:p>
        </w:tc>
        <w:tc>
          <w:tcPr>
            <w:tcW w:w="454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763AF58" w14:textId="77777777" w:rsidR="00A763FF" w:rsidRPr="0045764E" w:rsidRDefault="00A763FF" w:rsidP="0023197C">
            <w:pPr>
              <w:spacing w:before="120" w:after="120"/>
              <w:ind w:left="84"/>
              <w:rPr>
                <w:color w:val="000000" w:themeColor="text1"/>
                <w:sz w:val="20"/>
                <w:szCs w:val="20"/>
              </w:rPr>
            </w:pPr>
            <w:r w:rsidRPr="0045764E">
              <w:rPr>
                <w:color w:val="000000" w:themeColor="text1"/>
                <w:sz w:val="20"/>
                <w:szCs w:val="20"/>
              </w:rPr>
              <w:fldChar w:fldCharType="begin">
                <w:ffData>
                  <w:name w:val="Text5"/>
                  <w:enabled/>
                  <w:calcOnExit w:val="0"/>
                  <w:textInput/>
                </w:ffData>
              </w:fldChar>
            </w:r>
            <w:r w:rsidRPr="0045764E">
              <w:rPr>
                <w:color w:val="000000" w:themeColor="text1"/>
                <w:sz w:val="20"/>
                <w:szCs w:val="20"/>
              </w:rPr>
              <w:instrText xml:space="preserve"> FORMTEXT </w:instrText>
            </w:r>
            <w:r w:rsidRPr="0045764E">
              <w:rPr>
                <w:color w:val="000000" w:themeColor="text1"/>
                <w:sz w:val="20"/>
                <w:szCs w:val="20"/>
              </w:rPr>
            </w:r>
            <w:r w:rsidRPr="0045764E">
              <w:rPr>
                <w:color w:val="000000" w:themeColor="text1"/>
                <w:sz w:val="20"/>
                <w:szCs w:val="20"/>
              </w:rPr>
              <w:fldChar w:fldCharType="separate"/>
            </w:r>
            <w:r w:rsidRPr="0045764E">
              <w:rPr>
                <w:noProof/>
                <w:color w:val="000000" w:themeColor="text1"/>
                <w:sz w:val="20"/>
                <w:szCs w:val="20"/>
              </w:rPr>
              <w:t> </w:t>
            </w:r>
            <w:r w:rsidRPr="0045764E">
              <w:rPr>
                <w:noProof/>
                <w:color w:val="000000" w:themeColor="text1"/>
                <w:sz w:val="20"/>
                <w:szCs w:val="20"/>
              </w:rPr>
              <w:t> </w:t>
            </w:r>
            <w:r w:rsidRPr="0045764E">
              <w:rPr>
                <w:noProof/>
                <w:color w:val="000000" w:themeColor="text1"/>
                <w:sz w:val="20"/>
                <w:szCs w:val="20"/>
              </w:rPr>
              <w:t> </w:t>
            </w:r>
            <w:r w:rsidRPr="0045764E">
              <w:rPr>
                <w:noProof/>
                <w:color w:val="000000" w:themeColor="text1"/>
                <w:sz w:val="20"/>
                <w:szCs w:val="20"/>
              </w:rPr>
              <w:t> </w:t>
            </w:r>
            <w:r w:rsidRPr="0045764E">
              <w:rPr>
                <w:noProof/>
                <w:color w:val="000000" w:themeColor="text1"/>
                <w:sz w:val="20"/>
                <w:szCs w:val="20"/>
              </w:rPr>
              <w:t> </w:t>
            </w:r>
            <w:r w:rsidRPr="0045764E">
              <w:rPr>
                <w:color w:val="000000" w:themeColor="text1"/>
                <w:sz w:val="20"/>
                <w:szCs w:val="20"/>
              </w:rPr>
              <w:fldChar w:fldCharType="end"/>
            </w:r>
          </w:p>
        </w:tc>
        <w:tc>
          <w:tcPr>
            <w:tcW w:w="11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4A9949" w14:textId="77777777" w:rsidR="00A763FF" w:rsidRPr="008004BB" w:rsidRDefault="00A763FF" w:rsidP="0023197C">
            <w:pPr>
              <w:spacing w:before="120" w:after="120"/>
              <w:ind w:left="84"/>
              <w:rPr>
                <w:b/>
                <w:bCs/>
                <w:color w:val="000000" w:themeColor="text1"/>
                <w:sz w:val="20"/>
                <w:szCs w:val="20"/>
              </w:rPr>
            </w:pPr>
            <w:r w:rsidRPr="008004BB">
              <w:rPr>
                <w:b/>
                <w:bCs/>
                <w:color w:val="000000" w:themeColor="text1"/>
                <w:sz w:val="20"/>
                <w:szCs w:val="20"/>
              </w:rPr>
              <w:t>Email Address</w:t>
            </w:r>
          </w:p>
        </w:tc>
        <w:tc>
          <w:tcPr>
            <w:tcW w:w="39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E768F4" w14:textId="77777777" w:rsidR="00A763FF" w:rsidRPr="0045764E" w:rsidRDefault="00A763FF" w:rsidP="0023197C">
            <w:pPr>
              <w:spacing w:before="120" w:after="120"/>
              <w:ind w:left="84"/>
              <w:rPr>
                <w:color w:val="000000" w:themeColor="text1"/>
                <w:sz w:val="20"/>
                <w:szCs w:val="20"/>
              </w:rPr>
            </w:pPr>
            <w:r w:rsidRPr="008004BB">
              <w:rPr>
                <w:color w:val="000000" w:themeColor="text1"/>
                <w:sz w:val="20"/>
                <w:szCs w:val="20"/>
              </w:rPr>
              <w:fldChar w:fldCharType="begin">
                <w:ffData>
                  <w:name w:val="Text5"/>
                  <w:enabled/>
                  <w:calcOnExit w:val="0"/>
                  <w:textInput/>
                </w:ffData>
              </w:fldChar>
            </w:r>
            <w:r w:rsidRPr="008004BB">
              <w:rPr>
                <w:color w:val="000000" w:themeColor="text1"/>
                <w:sz w:val="20"/>
                <w:szCs w:val="20"/>
              </w:rPr>
              <w:instrText xml:space="preserve"> FORMTEXT </w:instrText>
            </w:r>
            <w:r w:rsidRPr="008004BB">
              <w:rPr>
                <w:color w:val="000000" w:themeColor="text1"/>
                <w:sz w:val="20"/>
                <w:szCs w:val="20"/>
              </w:rPr>
            </w:r>
            <w:r w:rsidRPr="008004BB">
              <w:rPr>
                <w:color w:val="000000" w:themeColor="text1"/>
                <w:sz w:val="20"/>
                <w:szCs w:val="20"/>
              </w:rPr>
              <w:fldChar w:fldCharType="separate"/>
            </w:r>
            <w:r w:rsidRPr="008004BB">
              <w:rPr>
                <w:color w:val="000000" w:themeColor="text1"/>
                <w:sz w:val="20"/>
                <w:szCs w:val="20"/>
              </w:rPr>
              <w:t> </w:t>
            </w:r>
            <w:r w:rsidRPr="008004BB">
              <w:rPr>
                <w:color w:val="000000" w:themeColor="text1"/>
                <w:sz w:val="20"/>
                <w:szCs w:val="20"/>
              </w:rPr>
              <w:t> </w:t>
            </w:r>
            <w:r w:rsidRPr="008004BB">
              <w:rPr>
                <w:color w:val="000000" w:themeColor="text1"/>
                <w:sz w:val="20"/>
                <w:szCs w:val="20"/>
              </w:rPr>
              <w:t> </w:t>
            </w:r>
            <w:r w:rsidRPr="008004BB">
              <w:rPr>
                <w:color w:val="000000" w:themeColor="text1"/>
                <w:sz w:val="20"/>
                <w:szCs w:val="20"/>
              </w:rPr>
              <w:t> </w:t>
            </w:r>
            <w:r w:rsidRPr="008004BB">
              <w:rPr>
                <w:color w:val="000000" w:themeColor="text1"/>
                <w:sz w:val="20"/>
                <w:szCs w:val="20"/>
              </w:rPr>
              <w:t> </w:t>
            </w:r>
            <w:r w:rsidRPr="008004BB">
              <w:rPr>
                <w:color w:val="000000" w:themeColor="text1"/>
                <w:sz w:val="20"/>
                <w:szCs w:val="20"/>
              </w:rPr>
              <w:fldChar w:fldCharType="end"/>
            </w:r>
          </w:p>
        </w:tc>
      </w:tr>
      <w:tr w:rsidR="00A763FF" w14:paraId="3E5E7C34" w14:textId="77777777" w:rsidTr="006949A2">
        <w:trPr>
          <w:trHeight w:val="569"/>
        </w:trPr>
        <w:tc>
          <w:tcPr>
            <w:tcW w:w="3407"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27BE4A1D" w14:textId="77777777" w:rsidR="00A763FF" w:rsidRPr="00BE35DC" w:rsidDel="00181A65" w:rsidRDefault="00A763FF" w:rsidP="0023197C">
            <w:pPr>
              <w:tabs>
                <w:tab w:val="left" w:pos="9000"/>
              </w:tabs>
              <w:spacing w:before="120" w:after="0"/>
              <w:rPr>
                <w:b/>
                <w:color w:val="000000" w:themeColor="text1"/>
                <w:sz w:val="20"/>
                <w:szCs w:val="20"/>
              </w:rPr>
            </w:pPr>
            <w:r>
              <w:rPr>
                <w:b/>
                <w:color w:val="000000" w:themeColor="text1"/>
                <w:sz w:val="20"/>
                <w:szCs w:val="20"/>
              </w:rPr>
              <w:t>Current practicing certificate?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2E126D" w14:textId="77777777" w:rsidR="00A763FF" w:rsidRDefault="00A763FF" w:rsidP="0023197C">
            <w:pPr>
              <w:spacing w:before="120" w:after="120"/>
              <w:ind w:left="84"/>
              <w:rPr>
                <w:color w:val="000000" w:themeColor="text1"/>
                <w:sz w:val="20"/>
                <w:szCs w:val="20"/>
              </w:rPr>
            </w:pPr>
            <w:r w:rsidRPr="00DE55D8">
              <w:rPr>
                <w:color w:val="000000" w:themeColor="text1"/>
                <w:sz w:val="20"/>
                <w:szCs w:val="20"/>
              </w:rPr>
              <w:t xml:space="preserve">Yes   </w:t>
            </w:r>
            <w:sdt>
              <w:sdtPr>
                <w:rPr>
                  <w:color w:val="000000" w:themeColor="text1"/>
                  <w:sz w:val="20"/>
                  <w:szCs w:val="20"/>
                </w:rPr>
                <w:alias w:val="Firm current Panel member? Yes."/>
                <w:tag w:val="PanelMember"/>
                <w:id w:val="571538200"/>
                <w15:appearance w15:val="hidden"/>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0"/>
                  </w:rPr>
                  <w:t>☐</w:t>
                </w:r>
              </w:sdtContent>
            </w:sdt>
            <w:r w:rsidRPr="00DE55D8">
              <w:rPr>
                <w:color w:val="000000" w:themeColor="text1"/>
                <w:sz w:val="20"/>
                <w:szCs w:val="20"/>
              </w:rPr>
              <w:t xml:space="preserve">    </w:t>
            </w:r>
            <w:r w:rsidRPr="00C06362">
              <w:rPr>
                <w:color w:val="000000" w:themeColor="text1"/>
                <w:sz w:val="20"/>
                <w:szCs w:val="20"/>
              </w:rPr>
              <w:t xml:space="preserve"> No    </w:t>
            </w:r>
            <w:sdt>
              <w:sdtPr>
                <w:rPr>
                  <w:color w:val="000000" w:themeColor="text1"/>
                  <w:sz w:val="20"/>
                  <w:szCs w:val="20"/>
                </w:rPr>
                <w:alias w:val="Firm current Panel member? No."/>
                <w:tag w:val="NotPanelMember"/>
                <w:id w:val="862632022"/>
                <w15:appearance w15:val="hidden"/>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0"/>
                  </w:rPr>
                  <w:t>☐</w:t>
                </w:r>
              </w:sdtContent>
            </w:sdt>
          </w:p>
        </w:tc>
        <w:tc>
          <w:tcPr>
            <w:tcW w:w="11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85BBE8" w14:textId="77777777" w:rsidR="00A763FF" w:rsidRPr="00C06362" w:rsidRDefault="00A763FF" w:rsidP="0023197C">
            <w:pPr>
              <w:spacing w:before="120" w:after="120"/>
              <w:ind w:left="84"/>
              <w:rPr>
                <w:b/>
                <w:bCs/>
                <w:color w:val="000000" w:themeColor="text1"/>
                <w:sz w:val="20"/>
                <w:szCs w:val="20"/>
              </w:rPr>
            </w:pPr>
            <w:r w:rsidRPr="00C06362">
              <w:rPr>
                <w:b/>
                <w:bCs/>
                <w:color w:val="000000" w:themeColor="text1"/>
                <w:sz w:val="20"/>
                <w:szCs w:val="20"/>
              </w:rPr>
              <w:t>Date admitted</w:t>
            </w:r>
          </w:p>
        </w:tc>
        <w:tc>
          <w:tcPr>
            <w:tcW w:w="39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86AB17" w14:textId="77777777" w:rsidR="00A763FF" w:rsidRDefault="00A763FF" w:rsidP="0023197C">
            <w:pPr>
              <w:spacing w:before="120" w:after="120"/>
              <w:ind w:left="84"/>
              <w:rPr>
                <w:color w:val="000000" w:themeColor="text1"/>
                <w:sz w:val="20"/>
                <w:szCs w:val="20"/>
              </w:rPr>
            </w:pPr>
            <w:r w:rsidRPr="004972F6">
              <w:rPr>
                <w:color w:val="000000" w:themeColor="text1"/>
                <w:sz w:val="20"/>
                <w:szCs w:val="20"/>
              </w:rPr>
              <w:fldChar w:fldCharType="begin">
                <w:ffData>
                  <w:name w:val="Text5"/>
                  <w:enabled/>
                  <w:calcOnExit w:val="0"/>
                  <w:textInput/>
                </w:ffData>
              </w:fldChar>
            </w:r>
            <w:r w:rsidRPr="004972F6">
              <w:rPr>
                <w:color w:val="000000" w:themeColor="text1"/>
                <w:sz w:val="20"/>
                <w:szCs w:val="20"/>
              </w:rPr>
              <w:instrText xml:space="preserve"> FORMTEXT </w:instrText>
            </w:r>
            <w:r w:rsidRPr="004972F6">
              <w:rPr>
                <w:color w:val="000000" w:themeColor="text1"/>
                <w:sz w:val="20"/>
                <w:szCs w:val="20"/>
              </w:rPr>
            </w:r>
            <w:r w:rsidRPr="004972F6">
              <w:rPr>
                <w:color w:val="000000" w:themeColor="text1"/>
                <w:sz w:val="20"/>
                <w:szCs w:val="20"/>
              </w:rPr>
              <w:fldChar w:fldCharType="separate"/>
            </w:r>
            <w:r w:rsidRPr="004972F6">
              <w:rPr>
                <w:color w:val="000000" w:themeColor="text1"/>
                <w:sz w:val="20"/>
                <w:szCs w:val="20"/>
              </w:rPr>
              <w:t> </w:t>
            </w:r>
            <w:r w:rsidRPr="004972F6">
              <w:rPr>
                <w:color w:val="000000" w:themeColor="text1"/>
                <w:sz w:val="20"/>
                <w:szCs w:val="20"/>
              </w:rPr>
              <w:t> </w:t>
            </w:r>
            <w:r w:rsidRPr="004972F6">
              <w:rPr>
                <w:color w:val="000000" w:themeColor="text1"/>
                <w:sz w:val="20"/>
                <w:szCs w:val="20"/>
              </w:rPr>
              <w:t> </w:t>
            </w:r>
            <w:r w:rsidRPr="004972F6">
              <w:rPr>
                <w:color w:val="000000" w:themeColor="text1"/>
                <w:sz w:val="20"/>
                <w:szCs w:val="20"/>
              </w:rPr>
              <w:t> </w:t>
            </w:r>
            <w:r w:rsidRPr="004972F6">
              <w:rPr>
                <w:color w:val="000000" w:themeColor="text1"/>
                <w:sz w:val="20"/>
                <w:szCs w:val="20"/>
              </w:rPr>
              <w:t> </w:t>
            </w:r>
            <w:r w:rsidRPr="004972F6">
              <w:rPr>
                <w:color w:val="000000" w:themeColor="text1"/>
                <w:sz w:val="20"/>
                <w:szCs w:val="20"/>
              </w:rPr>
              <w:fldChar w:fldCharType="end"/>
            </w:r>
          </w:p>
        </w:tc>
      </w:tr>
      <w:tr w:rsidR="00A763FF" w14:paraId="3F68ECCB" w14:textId="77777777" w:rsidTr="007C351C">
        <w:trPr>
          <w:trHeight w:val="337"/>
        </w:trPr>
        <w:tc>
          <w:tcPr>
            <w:tcW w:w="3397"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49CFB1A1" w14:textId="77777777" w:rsidR="00A763FF" w:rsidRDefault="00A763FF" w:rsidP="0023197C">
            <w:pPr>
              <w:tabs>
                <w:tab w:val="left" w:pos="9000"/>
              </w:tabs>
              <w:spacing w:before="120" w:after="0"/>
              <w:rPr>
                <w:b/>
                <w:color w:val="000000" w:themeColor="text1"/>
                <w:sz w:val="20"/>
                <w:szCs w:val="20"/>
              </w:rPr>
            </w:pPr>
            <w:r>
              <w:rPr>
                <w:b/>
                <w:color w:val="000000" w:themeColor="text1"/>
                <w:sz w:val="20"/>
                <w:szCs w:val="20"/>
              </w:rPr>
              <w:t>Individual certifier on s 29A Panel</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FDE460E" w14:textId="77777777" w:rsidR="00A763FF" w:rsidRDefault="00A763FF" w:rsidP="0023197C">
            <w:pPr>
              <w:spacing w:before="120" w:after="120"/>
              <w:ind w:left="84"/>
              <w:rPr>
                <w:color w:val="000000" w:themeColor="text1"/>
                <w:sz w:val="20"/>
                <w:szCs w:val="20"/>
              </w:rPr>
            </w:pPr>
            <w:r w:rsidRPr="00DE55D8">
              <w:rPr>
                <w:color w:val="000000" w:themeColor="text1"/>
                <w:sz w:val="20"/>
                <w:szCs w:val="20"/>
              </w:rPr>
              <w:t xml:space="preserve">Yes   </w:t>
            </w:r>
            <w:sdt>
              <w:sdtPr>
                <w:rPr>
                  <w:color w:val="000000" w:themeColor="text1"/>
                  <w:sz w:val="20"/>
                  <w:szCs w:val="20"/>
                </w:rPr>
                <w:alias w:val="Firm current Panel member? Yes."/>
                <w:tag w:val="PanelMember"/>
                <w:id w:val="531227439"/>
                <w15:appearance w15:val="hidden"/>
                <w14:checkbox>
                  <w14:checked w14:val="0"/>
                  <w14:checkedState w14:val="2612" w14:font="MS Gothic"/>
                  <w14:uncheckedState w14:val="2610" w14:font="MS Gothic"/>
                </w14:checkbox>
              </w:sdtPr>
              <w:sdtEndPr/>
              <w:sdtContent>
                <w:r w:rsidRPr="00977DB1">
                  <w:rPr>
                    <w:rFonts w:ascii="Segoe UI Symbol" w:hAnsi="Segoe UI Symbol" w:cs="Segoe UI Symbol"/>
                    <w:color w:val="000000" w:themeColor="text1"/>
                    <w:sz w:val="20"/>
                    <w:szCs w:val="20"/>
                  </w:rPr>
                  <w:t>☐</w:t>
                </w:r>
              </w:sdtContent>
            </w:sdt>
            <w:r w:rsidRPr="00DE55D8">
              <w:rPr>
                <w:color w:val="000000" w:themeColor="text1"/>
                <w:sz w:val="20"/>
                <w:szCs w:val="20"/>
              </w:rPr>
              <w:t xml:space="preserve">    </w:t>
            </w:r>
            <w:r w:rsidRPr="00977DB1">
              <w:rPr>
                <w:color w:val="000000" w:themeColor="text1"/>
                <w:sz w:val="20"/>
                <w:szCs w:val="20"/>
              </w:rPr>
              <w:t xml:space="preserve"> No    </w:t>
            </w:r>
            <w:sdt>
              <w:sdtPr>
                <w:rPr>
                  <w:color w:val="000000" w:themeColor="text1"/>
                  <w:sz w:val="20"/>
                  <w:szCs w:val="20"/>
                </w:rPr>
                <w:alias w:val="Firm current Panel member? No."/>
                <w:tag w:val="NotPanelMember"/>
                <w:id w:val="-350106075"/>
                <w15:appearance w15:val="hidden"/>
                <w14:checkbox>
                  <w14:checked w14:val="0"/>
                  <w14:checkedState w14:val="2612" w14:font="MS Gothic"/>
                  <w14:uncheckedState w14:val="2610" w14:font="MS Gothic"/>
                </w14:checkbox>
              </w:sdtPr>
              <w:sdtEndPr/>
              <w:sdtContent>
                <w:r w:rsidRPr="00977DB1">
                  <w:rPr>
                    <w:rFonts w:ascii="Segoe UI Symbol" w:hAnsi="Segoe UI Symbol" w:cs="Segoe UI Symbol"/>
                    <w:color w:val="000000" w:themeColor="text1"/>
                    <w:sz w:val="20"/>
                    <w:szCs w:val="20"/>
                  </w:rPr>
                  <w:t>☐</w:t>
                </w:r>
              </w:sdtContent>
            </w:sdt>
          </w:p>
        </w:tc>
        <w:tc>
          <w:tcPr>
            <w:tcW w:w="227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325563" w14:textId="77777777" w:rsidR="00A763FF" w:rsidRPr="006A6A73" w:rsidRDefault="00A763FF" w:rsidP="0023197C">
            <w:pPr>
              <w:spacing w:before="120" w:after="120"/>
              <w:ind w:left="84"/>
              <w:rPr>
                <w:b/>
                <w:bCs/>
                <w:color w:val="000000" w:themeColor="text1"/>
                <w:sz w:val="20"/>
                <w:szCs w:val="20"/>
              </w:rPr>
            </w:pPr>
            <w:r w:rsidRPr="006A6A73">
              <w:rPr>
                <w:b/>
                <w:bCs/>
                <w:color w:val="000000" w:themeColor="text1"/>
                <w:sz w:val="20"/>
                <w:szCs w:val="20"/>
              </w:rPr>
              <w:t>If yes, which Panel</w:t>
            </w:r>
            <w:r>
              <w:rPr>
                <w:b/>
                <w:bCs/>
                <w:color w:val="000000" w:themeColor="text1"/>
                <w:sz w:val="20"/>
                <w:szCs w:val="20"/>
              </w:rPr>
              <w:t>/s</w:t>
            </w:r>
            <w:r w:rsidRPr="006A6A73">
              <w:rPr>
                <w:b/>
                <w:bCs/>
                <w:color w:val="000000" w:themeColor="text1"/>
                <w:sz w:val="20"/>
                <w:szCs w:val="20"/>
              </w:rPr>
              <w:t xml:space="preserve">? </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0289B0" w14:textId="77777777" w:rsidR="00A763FF" w:rsidRDefault="00A763FF" w:rsidP="0023197C">
            <w:pPr>
              <w:spacing w:before="120" w:after="120"/>
              <w:ind w:left="84"/>
              <w:rPr>
                <w:color w:val="000000" w:themeColor="text1"/>
                <w:sz w:val="20"/>
                <w:szCs w:val="20"/>
              </w:rPr>
            </w:pPr>
            <w:r w:rsidRPr="00977DB1">
              <w:rPr>
                <w:color w:val="000000" w:themeColor="text1"/>
                <w:sz w:val="20"/>
                <w:szCs w:val="20"/>
              </w:rPr>
              <w:fldChar w:fldCharType="begin">
                <w:ffData>
                  <w:name w:val="Text5"/>
                  <w:enabled/>
                  <w:calcOnExit w:val="0"/>
                  <w:textInput/>
                </w:ffData>
              </w:fldChar>
            </w:r>
            <w:r w:rsidRPr="00977DB1">
              <w:rPr>
                <w:color w:val="000000" w:themeColor="text1"/>
                <w:sz w:val="20"/>
                <w:szCs w:val="20"/>
              </w:rPr>
              <w:instrText xml:space="preserve"> FORMTEXT </w:instrText>
            </w:r>
            <w:r w:rsidRPr="00977DB1">
              <w:rPr>
                <w:color w:val="000000" w:themeColor="text1"/>
                <w:sz w:val="20"/>
                <w:szCs w:val="20"/>
              </w:rPr>
            </w:r>
            <w:r w:rsidRPr="00977DB1">
              <w:rPr>
                <w:color w:val="000000" w:themeColor="text1"/>
                <w:sz w:val="20"/>
                <w:szCs w:val="20"/>
              </w:rPr>
              <w:fldChar w:fldCharType="separate"/>
            </w:r>
            <w:r w:rsidRPr="00977DB1">
              <w:rPr>
                <w:color w:val="000000" w:themeColor="text1"/>
                <w:sz w:val="20"/>
                <w:szCs w:val="20"/>
              </w:rPr>
              <w:t> </w:t>
            </w:r>
            <w:r w:rsidRPr="00977DB1">
              <w:rPr>
                <w:color w:val="000000" w:themeColor="text1"/>
                <w:sz w:val="20"/>
                <w:szCs w:val="20"/>
              </w:rPr>
              <w:t> </w:t>
            </w:r>
            <w:r w:rsidRPr="00977DB1">
              <w:rPr>
                <w:color w:val="000000" w:themeColor="text1"/>
                <w:sz w:val="20"/>
                <w:szCs w:val="20"/>
              </w:rPr>
              <w:t> </w:t>
            </w:r>
            <w:r w:rsidRPr="00977DB1">
              <w:rPr>
                <w:color w:val="000000" w:themeColor="text1"/>
                <w:sz w:val="20"/>
                <w:szCs w:val="20"/>
              </w:rPr>
              <w:t> </w:t>
            </w:r>
            <w:r w:rsidRPr="00977DB1">
              <w:rPr>
                <w:color w:val="000000" w:themeColor="text1"/>
                <w:sz w:val="20"/>
                <w:szCs w:val="20"/>
              </w:rPr>
              <w:t> </w:t>
            </w:r>
            <w:r w:rsidRPr="00977DB1">
              <w:rPr>
                <w:color w:val="000000" w:themeColor="text1"/>
                <w:sz w:val="20"/>
                <w:szCs w:val="20"/>
              </w:rPr>
              <w:fldChar w:fldCharType="end"/>
            </w:r>
          </w:p>
        </w:tc>
      </w:tr>
      <w:tr w:rsidR="00A763FF" w14:paraId="57FA5F42" w14:textId="77777777" w:rsidTr="007C351C">
        <w:trPr>
          <w:trHeight w:val="445"/>
        </w:trPr>
        <w:tc>
          <w:tcPr>
            <w:tcW w:w="212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7510901" w14:textId="77777777" w:rsidR="00A763FF" w:rsidRDefault="00A763FF" w:rsidP="0023197C">
            <w:pPr>
              <w:tabs>
                <w:tab w:val="left" w:pos="9000"/>
              </w:tabs>
              <w:spacing w:before="120" w:after="0"/>
              <w:rPr>
                <w:b/>
                <w:color w:val="000000" w:themeColor="text1"/>
                <w:sz w:val="20"/>
                <w:szCs w:val="20"/>
              </w:rPr>
            </w:pPr>
            <w:r>
              <w:rPr>
                <w:b/>
                <w:color w:val="000000" w:themeColor="text1"/>
                <w:sz w:val="20"/>
                <w:szCs w:val="20"/>
              </w:rPr>
              <w:t>Accredited specialist</w:t>
            </w:r>
          </w:p>
        </w:tc>
        <w:tc>
          <w:tcPr>
            <w:tcW w:w="19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AD33C5D" w14:textId="77777777" w:rsidR="00A763FF" w:rsidRDefault="00A763FF" w:rsidP="0023197C">
            <w:pPr>
              <w:spacing w:before="120" w:after="120"/>
              <w:ind w:left="84"/>
              <w:rPr>
                <w:color w:val="000000" w:themeColor="text1"/>
                <w:sz w:val="20"/>
                <w:szCs w:val="20"/>
              </w:rPr>
            </w:pPr>
            <w:r w:rsidRPr="00DE55D8">
              <w:rPr>
                <w:color w:val="000000" w:themeColor="text1"/>
                <w:sz w:val="20"/>
                <w:szCs w:val="20"/>
              </w:rPr>
              <w:t xml:space="preserve">Yes   </w:t>
            </w:r>
            <w:sdt>
              <w:sdtPr>
                <w:rPr>
                  <w:color w:val="000000" w:themeColor="text1"/>
                  <w:sz w:val="20"/>
                  <w:szCs w:val="20"/>
                </w:rPr>
                <w:alias w:val="Firm current Panel member? Yes."/>
                <w:tag w:val="PanelMember"/>
                <w:id w:val="-1175882393"/>
                <w15:appearance w15:val="hidden"/>
                <w14:checkbox>
                  <w14:checked w14:val="0"/>
                  <w14:checkedState w14:val="2612" w14:font="MS Gothic"/>
                  <w14:uncheckedState w14:val="2610" w14:font="MS Gothic"/>
                </w14:checkbox>
              </w:sdtPr>
              <w:sdtEndPr/>
              <w:sdtContent>
                <w:r w:rsidRPr="00A355C0">
                  <w:rPr>
                    <w:rFonts w:ascii="Segoe UI Symbol" w:hAnsi="Segoe UI Symbol" w:cs="Segoe UI Symbol"/>
                    <w:color w:val="000000" w:themeColor="text1"/>
                    <w:sz w:val="20"/>
                    <w:szCs w:val="20"/>
                  </w:rPr>
                  <w:t>☐</w:t>
                </w:r>
              </w:sdtContent>
            </w:sdt>
            <w:r w:rsidRPr="00DE55D8">
              <w:rPr>
                <w:color w:val="000000" w:themeColor="text1"/>
                <w:sz w:val="20"/>
                <w:szCs w:val="20"/>
              </w:rPr>
              <w:t xml:space="preserve">    </w:t>
            </w:r>
            <w:r w:rsidRPr="00A355C0">
              <w:rPr>
                <w:color w:val="000000" w:themeColor="text1"/>
                <w:sz w:val="20"/>
                <w:szCs w:val="20"/>
              </w:rPr>
              <w:t xml:space="preserve"> No    </w:t>
            </w:r>
            <w:sdt>
              <w:sdtPr>
                <w:rPr>
                  <w:color w:val="000000" w:themeColor="text1"/>
                  <w:sz w:val="20"/>
                  <w:szCs w:val="20"/>
                </w:rPr>
                <w:alias w:val="Firm current Panel member? No."/>
                <w:tag w:val="NotPanelMember"/>
                <w:id w:val="964622647"/>
                <w15:appearance w15:val="hidden"/>
                <w14:checkbox>
                  <w14:checked w14:val="0"/>
                  <w14:checkedState w14:val="2612" w14:font="MS Gothic"/>
                  <w14:uncheckedState w14:val="2610" w14:font="MS Gothic"/>
                </w14:checkbox>
              </w:sdtPr>
              <w:sdtEndPr/>
              <w:sdtContent>
                <w:r w:rsidRPr="00A355C0">
                  <w:rPr>
                    <w:rFonts w:ascii="Segoe UI Symbol" w:hAnsi="Segoe UI Symbol" w:cs="Segoe UI Symbol"/>
                    <w:color w:val="000000" w:themeColor="text1"/>
                    <w:sz w:val="20"/>
                    <w:szCs w:val="20"/>
                  </w:rPr>
                  <w:t>☐</w:t>
                </w:r>
              </w:sdtContent>
            </w:sdt>
          </w:p>
        </w:tc>
        <w:tc>
          <w:tcPr>
            <w:tcW w:w="35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BF7CD2" w14:textId="77777777" w:rsidR="00A763FF" w:rsidRPr="00D65FC0" w:rsidRDefault="00A763FF" w:rsidP="0023197C">
            <w:pPr>
              <w:spacing w:before="120" w:after="120"/>
              <w:ind w:left="84"/>
              <w:rPr>
                <w:b/>
                <w:bCs/>
                <w:color w:val="000000" w:themeColor="text1"/>
                <w:sz w:val="20"/>
                <w:szCs w:val="20"/>
              </w:rPr>
            </w:pPr>
            <w:r w:rsidRPr="00D65FC0">
              <w:rPr>
                <w:b/>
                <w:bCs/>
                <w:color w:val="000000" w:themeColor="text1"/>
                <w:sz w:val="20"/>
                <w:szCs w:val="20"/>
              </w:rPr>
              <w:t>If yes, area</w:t>
            </w:r>
            <w:r>
              <w:rPr>
                <w:b/>
                <w:bCs/>
                <w:color w:val="000000" w:themeColor="text1"/>
                <w:sz w:val="20"/>
                <w:szCs w:val="20"/>
              </w:rPr>
              <w:t>/s</w:t>
            </w:r>
            <w:r w:rsidRPr="00D65FC0">
              <w:rPr>
                <w:b/>
                <w:bCs/>
                <w:color w:val="000000" w:themeColor="text1"/>
                <w:sz w:val="20"/>
                <w:szCs w:val="20"/>
              </w:rPr>
              <w:t xml:space="preserve"> of accreditation</w:t>
            </w:r>
          </w:p>
          <w:p w14:paraId="5124779A" w14:textId="77777777" w:rsidR="00A763FF" w:rsidRDefault="00A763FF" w:rsidP="0023197C">
            <w:pPr>
              <w:spacing w:before="120" w:after="120"/>
              <w:ind w:left="84"/>
              <w:rPr>
                <w:rFonts w:eastAsia="Arial"/>
                <w:b/>
                <w:bCs/>
                <w:color w:val="231F20"/>
                <w:sz w:val="20"/>
                <w:szCs w:val="20"/>
                <w:lang w:val="en-US" w:eastAsia="en-US" w:bidi="en-US"/>
              </w:rPr>
            </w:pPr>
            <w:r w:rsidRPr="00D65FC0">
              <w:rPr>
                <w:rFonts w:eastAsia="Arial"/>
                <w:b/>
                <w:bCs/>
                <w:color w:val="231F20"/>
                <w:sz w:val="20"/>
                <w:szCs w:val="20"/>
                <w:lang w:val="en-US" w:eastAsia="en-US" w:bidi="en-US"/>
              </w:rPr>
              <w:t>(</w:t>
            </w:r>
            <w:proofErr w:type="gramStart"/>
            <w:r w:rsidRPr="00D65FC0">
              <w:rPr>
                <w:rFonts w:eastAsia="Arial"/>
                <w:b/>
                <w:bCs/>
                <w:i/>
                <w:iCs/>
                <w:color w:val="231F20"/>
                <w:sz w:val="20"/>
                <w:szCs w:val="20"/>
                <w:lang w:val="en-US" w:eastAsia="en-US" w:bidi="en-US"/>
              </w:rPr>
              <w:t>if</w:t>
            </w:r>
            <w:proofErr w:type="gramEnd"/>
            <w:r w:rsidRPr="00D65FC0">
              <w:rPr>
                <w:rFonts w:eastAsia="Arial"/>
                <w:b/>
                <w:bCs/>
                <w:i/>
                <w:iCs/>
                <w:color w:val="231F20"/>
                <w:sz w:val="20"/>
                <w:szCs w:val="20"/>
                <w:lang w:val="en-US" w:eastAsia="en-US" w:bidi="en-US"/>
              </w:rPr>
              <w:t xml:space="preserve"> Children’s Law pls specify child protection or youth crime stream</w:t>
            </w:r>
            <w:r w:rsidRPr="00D65FC0">
              <w:rPr>
                <w:rFonts w:eastAsia="Arial"/>
                <w:b/>
                <w:bCs/>
                <w:color w:val="231F20"/>
                <w:sz w:val="20"/>
                <w:szCs w:val="20"/>
                <w:lang w:val="en-US" w:eastAsia="en-US" w:bidi="en-US"/>
              </w:rPr>
              <w:t>)</w:t>
            </w:r>
          </w:p>
          <w:p w14:paraId="7F0D3DB0" w14:textId="77777777" w:rsidR="00A763FF" w:rsidRDefault="00A763FF" w:rsidP="0023197C">
            <w:pPr>
              <w:spacing w:before="120" w:after="120"/>
              <w:ind w:left="84"/>
              <w:rPr>
                <w:color w:val="000000" w:themeColor="text1"/>
                <w:sz w:val="20"/>
                <w:szCs w:val="20"/>
              </w:rPr>
            </w:pP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04749C" w14:textId="77777777" w:rsidR="00A763FF" w:rsidRDefault="00A763FF" w:rsidP="0023197C">
            <w:pPr>
              <w:spacing w:before="120" w:after="120"/>
              <w:ind w:left="84"/>
              <w:rPr>
                <w:color w:val="000000" w:themeColor="text1"/>
                <w:sz w:val="20"/>
                <w:szCs w:val="20"/>
              </w:rPr>
            </w:pPr>
            <w:r w:rsidRPr="00A355C0">
              <w:rPr>
                <w:color w:val="000000" w:themeColor="text1"/>
                <w:sz w:val="20"/>
                <w:szCs w:val="20"/>
              </w:rPr>
              <w:fldChar w:fldCharType="begin">
                <w:ffData>
                  <w:name w:val="Text5"/>
                  <w:enabled/>
                  <w:calcOnExit w:val="0"/>
                  <w:textInput/>
                </w:ffData>
              </w:fldChar>
            </w:r>
            <w:r w:rsidRPr="00A355C0">
              <w:rPr>
                <w:color w:val="000000" w:themeColor="text1"/>
                <w:sz w:val="20"/>
                <w:szCs w:val="20"/>
              </w:rPr>
              <w:instrText xml:space="preserve"> FORMTEXT </w:instrText>
            </w:r>
            <w:r w:rsidRPr="00A355C0">
              <w:rPr>
                <w:color w:val="000000" w:themeColor="text1"/>
                <w:sz w:val="20"/>
                <w:szCs w:val="20"/>
              </w:rPr>
            </w:r>
            <w:r w:rsidRPr="00A355C0">
              <w:rPr>
                <w:color w:val="000000" w:themeColor="text1"/>
                <w:sz w:val="20"/>
                <w:szCs w:val="20"/>
              </w:rPr>
              <w:fldChar w:fldCharType="separate"/>
            </w:r>
            <w:r w:rsidRPr="00A355C0">
              <w:rPr>
                <w:color w:val="000000" w:themeColor="text1"/>
                <w:sz w:val="20"/>
                <w:szCs w:val="20"/>
              </w:rPr>
              <w:t> </w:t>
            </w:r>
            <w:r w:rsidRPr="00A355C0">
              <w:rPr>
                <w:color w:val="000000" w:themeColor="text1"/>
                <w:sz w:val="20"/>
                <w:szCs w:val="20"/>
              </w:rPr>
              <w:t> </w:t>
            </w:r>
            <w:r w:rsidRPr="00A355C0">
              <w:rPr>
                <w:color w:val="000000" w:themeColor="text1"/>
                <w:sz w:val="20"/>
                <w:szCs w:val="20"/>
              </w:rPr>
              <w:t> </w:t>
            </w:r>
            <w:r w:rsidRPr="00A355C0">
              <w:rPr>
                <w:color w:val="000000" w:themeColor="text1"/>
                <w:sz w:val="20"/>
                <w:szCs w:val="20"/>
              </w:rPr>
              <w:t> </w:t>
            </w:r>
            <w:r w:rsidRPr="00A355C0">
              <w:rPr>
                <w:color w:val="000000" w:themeColor="text1"/>
                <w:sz w:val="20"/>
                <w:szCs w:val="20"/>
              </w:rPr>
              <w:t> </w:t>
            </w:r>
            <w:r w:rsidRPr="00A355C0">
              <w:rPr>
                <w:color w:val="000000" w:themeColor="text1"/>
                <w:sz w:val="20"/>
                <w:szCs w:val="20"/>
              </w:rPr>
              <w:fldChar w:fldCharType="end"/>
            </w:r>
          </w:p>
        </w:tc>
      </w:tr>
      <w:tr w:rsidR="00A763FF" w:rsidRPr="009B5315" w14:paraId="0196455A" w14:textId="77777777" w:rsidTr="00FB45BA">
        <w:trPr>
          <w:trHeight w:val="445"/>
        </w:trPr>
        <w:tc>
          <w:tcPr>
            <w:tcW w:w="7660" w:type="dxa"/>
            <w:gridSpan w:val="13"/>
            <w:tcBorders>
              <w:top w:val="single" w:sz="4" w:space="0" w:color="auto"/>
              <w:left w:val="single" w:sz="4" w:space="0" w:color="auto"/>
              <w:bottom w:val="single" w:sz="4" w:space="0" w:color="auto"/>
              <w:right w:val="single" w:sz="4" w:space="0" w:color="auto"/>
            </w:tcBorders>
            <w:shd w:val="clear" w:color="auto" w:fill="E7E6E6" w:themeFill="background2"/>
          </w:tcPr>
          <w:p w14:paraId="52DB8E30" w14:textId="3296FCD9" w:rsidR="00A763FF" w:rsidRPr="009B5315" w:rsidRDefault="00A763FF" w:rsidP="0023197C">
            <w:pPr>
              <w:spacing w:before="120" w:after="120"/>
              <w:ind w:left="84"/>
              <w:rPr>
                <w:rFonts w:eastAsia="Arial"/>
                <w:b/>
                <w:bCs/>
                <w:color w:val="231F20"/>
                <w:sz w:val="20"/>
                <w:szCs w:val="20"/>
                <w:lang w:val="en-US" w:eastAsia="en-US" w:bidi="en-US"/>
              </w:rPr>
            </w:pPr>
            <w:r>
              <w:rPr>
                <w:rFonts w:eastAsia="Arial"/>
                <w:b/>
                <w:bCs/>
                <w:color w:val="231F20"/>
                <w:sz w:val="20"/>
                <w:szCs w:val="20"/>
                <w:lang w:val="en-US" w:eastAsia="en-US" w:bidi="en-US"/>
              </w:rPr>
              <w:t xml:space="preserve">Has participated in providing services </w:t>
            </w:r>
            <w:r w:rsidR="00FB45BA">
              <w:rPr>
                <w:rFonts w:eastAsia="Arial"/>
                <w:b/>
                <w:bCs/>
                <w:color w:val="231F20"/>
                <w:sz w:val="20"/>
                <w:szCs w:val="20"/>
                <w:lang w:val="en-US" w:eastAsia="en-US" w:bidi="en-US"/>
              </w:rPr>
              <w:t xml:space="preserve">for a </w:t>
            </w:r>
            <w:r>
              <w:rPr>
                <w:rFonts w:eastAsia="Arial"/>
                <w:b/>
                <w:bCs/>
                <w:color w:val="231F20"/>
                <w:sz w:val="20"/>
                <w:szCs w:val="20"/>
                <w:lang w:val="en-US" w:eastAsia="en-US" w:bidi="en-US"/>
              </w:rPr>
              <w:t xml:space="preserve">(rostered or non-rostered scheme) in the past 12 </w:t>
            </w:r>
            <w:proofErr w:type="spellStart"/>
            <w:r>
              <w:rPr>
                <w:rFonts w:eastAsia="Arial"/>
                <w:b/>
                <w:bCs/>
                <w:color w:val="231F20"/>
                <w:sz w:val="20"/>
                <w:szCs w:val="20"/>
                <w:lang w:val="en-US" w:eastAsia="en-US" w:bidi="en-US"/>
              </w:rPr>
              <w:t>mths</w:t>
            </w:r>
            <w:proofErr w:type="spellEnd"/>
            <w:r w:rsidRPr="009B5315">
              <w:rPr>
                <w:rFonts w:eastAsia="Arial"/>
                <w:b/>
                <w:bCs/>
                <w:color w:val="231F20"/>
                <w:sz w:val="20"/>
                <w:szCs w:val="20"/>
                <w:lang w:val="en-US" w:eastAsia="en-US" w:bidi="en-US"/>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EA9656" w14:textId="77777777" w:rsidR="00A763FF" w:rsidRPr="009B5315" w:rsidRDefault="00A763FF" w:rsidP="0023197C">
            <w:pPr>
              <w:spacing w:before="120" w:after="120"/>
              <w:ind w:left="84"/>
              <w:rPr>
                <w:rFonts w:eastAsia="Arial"/>
                <w:b/>
                <w:bCs/>
                <w:color w:val="231F20"/>
                <w:sz w:val="20"/>
                <w:szCs w:val="20"/>
                <w:lang w:val="en-US" w:eastAsia="en-US" w:bidi="en-US"/>
              </w:rPr>
            </w:pPr>
            <w:r w:rsidRPr="00DE55D8">
              <w:rPr>
                <w:color w:val="000000" w:themeColor="text1"/>
                <w:sz w:val="20"/>
                <w:szCs w:val="20"/>
              </w:rPr>
              <w:t xml:space="preserve">Yes   </w:t>
            </w:r>
            <w:sdt>
              <w:sdtPr>
                <w:rPr>
                  <w:color w:val="000000" w:themeColor="text1"/>
                  <w:sz w:val="20"/>
                  <w:szCs w:val="20"/>
                </w:rPr>
                <w:alias w:val="Firm current Panel member? Yes."/>
                <w:tag w:val="PanelMember"/>
                <w:id w:val="626895286"/>
                <w15:appearance w15:val="hidden"/>
                <w14:checkbox>
                  <w14:checked w14:val="0"/>
                  <w14:checkedState w14:val="2612" w14:font="MS Gothic"/>
                  <w14:uncheckedState w14:val="2610" w14:font="MS Gothic"/>
                </w14:checkbox>
              </w:sdtPr>
              <w:sdtEndPr/>
              <w:sdtContent>
                <w:r w:rsidRPr="00A355C0">
                  <w:rPr>
                    <w:rFonts w:ascii="Segoe UI Symbol" w:hAnsi="Segoe UI Symbol" w:cs="Segoe UI Symbol"/>
                    <w:color w:val="000000" w:themeColor="text1"/>
                    <w:sz w:val="20"/>
                    <w:szCs w:val="20"/>
                  </w:rPr>
                  <w:t>☐</w:t>
                </w:r>
              </w:sdtContent>
            </w:sdt>
            <w:r w:rsidRPr="00DE55D8">
              <w:rPr>
                <w:color w:val="000000" w:themeColor="text1"/>
                <w:sz w:val="20"/>
                <w:szCs w:val="20"/>
              </w:rPr>
              <w:t xml:space="preserve">    </w:t>
            </w:r>
            <w:r w:rsidRPr="00A355C0">
              <w:rPr>
                <w:color w:val="000000" w:themeColor="text1"/>
                <w:sz w:val="20"/>
                <w:szCs w:val="20"/>
              </w:rPr>
              <w:t xml:space="preserve"> No    </w:t>
            </w:r>
            <w:sdt>
              <w:sdtPr>
                <w:rPr>
                  <w:color w:val="000000" w:themeColor="text1"/>
                  <w:sz w:val="20"/>
                  <w:szCs w:val="20"/>
                </w:rPr>
                <w:alias w:val="Firm current Panel member? No."/>
                <w:tag w:val="NotPanelMember"/>
                <w:id w:val="11113136"/>
                <w15:appearance w15:val="hidden"/>
                <w14:checkbox>
                  <w14:checked w14:val="0"/>
                  <w14:checkedState w14:val="2612" w14:font="MS Gothic"/>
                  <w14:uncheckedState w14:val="2610" w14:font="MS Gothic"/>
                </w14:checkbox>
              </w:sdtPr>
              <w:sdtEndPr/>
              <w:sdtContent>
                <w:r w:rsidRPr="00A355C0">
                  <w:rPr>
                    <w:rFonts w:ascii="Segoe UI Symbol" w:hAnsi="Segoe UI Symbol" w:cs="Segoe UI Symbol"/>
                    <w:color w:val="000000" w:themeColor="text1"/>
                    <w:sz w:val="20"/>
                    <w:szCs w:val="20"/>
                  </w:rPr>
                  <w:t>☐</w:t>
                </w:r>
              </w:sdtContent>
            </w:sdt>
          </w:p>
        </w:tc>
      </w:tr>
      <w:tr w:rsidR="00A763FF" w:rsidRPr="00601780" w14:paraId="19B25B94" w14:textId="77777777" w:rsidTr="007C351C">
        <w:trPr>
          <w:trHeight w:val="445"/>
        </w:trPr>
        <w:tc>
          <w:tcPr>
            <w:tcW w:w="2547"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CEF3494" w14:textId="77777777" w:rsidR="00A763FF" w:rsidRDefault="00A763FF" w:rsidP="0023197C">
            <w:pPr>
              <w:spacing w:before="120" w:after="120"/>
              <w:ind w:left="84"/>
              <w:rPr>
                <w:rFonts w:eastAsia="Arial"/>
                <w:b/>
                <w:bCs/>
                <w:color w:val="231F20"/>
                <w:sz w:val="20"/>
                <w:szCs w:val="20"/>
                <w:lang w:val="en-US" w:eastAsia="en-US" w:bidi="en-US"/>
              </w:rPr>
            </w:pPr>
            <w:r>
              <w:rPr>
                <w:rFonts w:eastAsia="Arial"/>
                <w:b/>
                <w:bCs/>
                <w:color w:val="231F20"/>
                <w:sz w:val="20"/>
                <w:szCs w:val="20"/>
                <w:lang w:val="en-US" w:eastAsia="en-US" w:bidi="en-US"/>
              </w:rPr>
              <w:t>Preferred court location</w:t>
            </w:r>
          </w:p>
        </w:tc>
        <w:tc>
          <w:tcPr>
            <w:tcW w:w="794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7FC11C61" w14:textId="77777777" w:rsidR="00A763FF" w:rsidRDefault="00A763FF" w:rsidP="00007301">
            <w:pPr>
              <w:pStyle w:val="ListParagraph"/>
              <w:numPr>
                <w:ilvl w:val="0"/>
                <w:numId w:val="25"/>
              </w:numPr>
              <w:spacing w:before="120" w:after="120"/>
              <w:rPr>
                <w:color w:val="000000" w:themeColor="text1"/>
                <w:sz w:val="20"/>
                <w:szCs w:val="20"/>
              </w:rPr>
            </w:pPr>
            <w:r w:rsidRPr="00601780">
              <w:rPr>
                <w:color w:val="000000" w:themeColor="text1"/>
                <w:sz w:val="20"/>
                <w:szCs w:val="20"/>
              </w:rPr>
              <w:fldChar w:fldCharType="begin">
                <w:ffData>
                  <w:name w:val="Text5"/>
                  <w:enabled/>
                  <w:calcOnExit w:val="0"/>
                  <w:textInput/>
                </w:ffData>
              </w:fldChar>
            </w:r>
            <w:r w:rsidRPr="00601780">
              <w:rPr>
                <w:color w:val="000000" w:themeColor="text1"/>
                <w:sz w:val="20"/>
                <w:szCs w:val="20"/>
              </w:rPr>
              <w:instrText xml:space="preserve"> FORMTEXT </w:instrText>
            </w:r>
            <w:r w:rsidRPr="00601780">
              <w:rPr>
                <w:color w:val="000000" w:themeColor="text1"/>
                <w:sz w:val="20"/>
                <w:szCs w:val="20"/>
              </w:rPr>
            </w:r>
            <w:r w:rsidRPr="00601780">
              <w:rPr>
                <w:color w:val="000000" w:themeColor="text1"/>
                <w:sz w:val="20"/>
                <w:szCs w:val="20"/>
              </w:rPr>
              <w:fldChar w:fldCharType="separate"/>
            </w:r>
            <w:r w:rsidR="7F71EA5D" w:rsidRPr="00601780">
              <w:rPr>
                <w:color w:val="000000" w:themeColor="text1"/>
                <w:sz w:val="20"/>
                <w:szCs w:val="20"/>
              </w:rPr>
              <w:t> </w:t>
            </w:r>
            <w:r w:rsidR="7F71EA5D" w:rsidRPr="00601780">
              <w:rPr>
                <w:color w:val="000000" w:themeColor="text1"/>
                <w:sz w:val="20"/>
                <w:szCs w:val="20"/>
              </w:rPr>
              <w:t> </w:t>
            </w:r>
            <w:r w:rsidR="7F71EA5D" w:rsidRPr="00601780">
              <w:rPr>
                <w:color w:val="000000" w:themeColor="text1"/>
                <w:sz w:val="20"/>
                <w:szCs w:val="20"/>
              </w:rPr>
              <w:t> </w:t>
            </w:r>
            <w:r w:rsidR="7F71EA5D" w:rsidRPr="00601780">
              <w:rPr>
                <w:color w:val="000000" w:themeColor="text1"/>
                <w:sz w:val="20"/>
                <w:szCs w:val="20"/>
              </w:rPr>
              <w:t> </w:t>
            </w:r>
            <w:r w:rsidR="7F71EA5D" w:rsidRPr="00601780">
              <w:rPr>
                <w:color w:val="000000" w:themeColor="text1"/>
                <w:sz w:val="20"/>
                <w:szCs w:val="20"/>
              </w:rPr>
              <w:t> </w:t>
            </w:r>
            <w:r w:rsidRPr="00601780">
              <w:rPr>
                <w:color w:val="000000" w:themeColor="text1"/>
                <w:sz w:val="20"/>
                <w:szCs w:val="20"/>
              </w:rPr>
              <w:fldChar w:fldCharType="end"/>
            </w:r>
          </w:p>
          <w:p w14:paraId="2E6AC254" w14:textId="77777777" w:rsidR="00A763FF" w:rsidRDefault="00A763FF" w:rsidP="00007301">
            <w:pPr>
              <w:pStyle w:val="ListParagraph"/>
              <w:numPr>
                <w:ilvl w:val="0"/>
                <w:numId w:val="25"/>
              </w:numPr>
              <w:spacing w:before="120" w:after="120"/>
              <w:rPr>
                <w:color w:val="000000" w:themeColor="text1"/>
                <w:sz w:val="20"/>
                <w:szCs w:val="20"/>
              </w:rPr>
            </w:pPr>
            <w:r w:rsidRPr="00601780">
              <w:rPr>
                <w:color w:val="000000" w:themeColor="text1"/>
                <w:sz w:val="20"/>
                <w:szCs w:val="20"/>
              </w:rPr>
              <w:fldChar w:fldCharType="begin">
                <w:ffData>
                  <w:name w:val="Text5"/>
                  <w:enabled/>
                  <w:calcOnExit w:val="0"/>
                  <w:textInput/>
                </w:ffData>
              </w:fldChar>
            </w:r>
            <w:r w:rsidRPr="00601780">
              <w:rPr>
                <w:color w:val="000000" w:themeColor="text1"/>
                <w:sz w:val="20"/>
                <w:szCs w:val="20"/>
              </w:rPr>
              <w:instrText xml:space="preserve"> FORMTEXT </w:instrText>
            </w:r>
            <w:r w:rsidRPr="00601780">
              <w:rPr>
                <w:color w:val="000000" w:themeColor="text1"/>
                <w:sz w:val="20"/>
                <w:szCs w:val="20"/>
              </w:rPr>
            </w:r>
            <w:r w:rsidRPr="00601780">
              <w:rPr>
                <w:color w:val="000000" w:themeColor="text1"/>
                <w:sz w:val="20"/>
                <w:szCs w:val="20"/>
              </w:rPr>
              <w:fldChar w:fldCharType="separate"/>
            </w:r>
            <w:r w:rsidR="7F71EA5D" w:rsidRPr="00601780">
              <w:rPr>
                <w:color w:val="000000" w:themeColor="text1"/>
                <w:sz w:val="20"/>
                <w:szCs w:val="20"/>
              </w:rPr>
              <w:t> </w:t>
            </w:r>
            <w:r w:rsidR="7F71EA5D" w:rsidRPr="00601780">
              <w:rPr>
                <w:color w:val="000000" w:themeColor="text1"/>
                <w:sz w:val="20"/>
                <w:szCs w:val="20"/>
              </w:rPr>
              <w:t> </w:t>
            </w:r>
            <w:r w:rsidR="7F71EA5D" w:rsidRPr="00601780">
              <w:rPr>
                <w:color w:val="000000" w:themeColor="text1"/>
                <w:sz w:val="20"/>
                <w:szCs w:val="20"/>
              </w:rPr>
              <w:t> </w:t>
            </w:r>
            <w:r w:rsidR="7F71EA5D" w:rsidRPr="00601780">
              <w:rPr>
                <w:color w:val="000000" w:themeColor="text1"/>
                <w:sz w:val="20"/>
                <w:szCs w:val="20"/>
              </w:rPr>
              <w:t> </w:t>
            </w:r>
            <w:r w:rsidR="7F71EA5D" w:rsidRPr="00601780">
              <w:rPr>
                <w:color w:val="000000" w:themeColor="text1"/>
                <w:sz w:val="20"/>
                <w:szCs w:val="20"/>
              </w:rPr>
              <w:t> </w:t>
            </w:r>
            <w:r w:rsidRPr="00601780">
              <w:rPr>
                <w:color w:val="000000" w:themeColor="text1"/>
                <w:sz w:val="20"/>
                <w:szCs w:val="20"/>
              </w:rPr>
              <w:fldChar w:fldCharType="end"/>
            </w:r>
          </w:p>
          <w:p w14:paraId="50ADEB8E" w14:textId="77777777" w:rsidR="00A763FF" w:rsidRDefault="00A763FF" w:rsidP="00007301">
            <w:pPr>
              <w:pStyle w:val="ListParagraph"/>
              <w:numPr>
                <w:ilvl w:val="0"/>
                <w:numId w:val="25"/>
              </w:numPr>
              <w:spacing w:before="120" w:after="120"/>
              <w:rPr>
                <w:color w:val="000000" w:themeColor="text1"/>
                <w:sz w:val="20"/>
                <w:szCs w:val="20"/>
              </w:rPr>
            </w:pPr>
            <w:r w:rsidRPr="00601780">
              <w:rPr>
                <w:color w:val="000000" w:themeColor="text1"/>
                <w:sz w:val="20"/>
                <w:szCs w:val="20"/>
              </w:rPr>
              <w:fldChar w:fldCharType="begin">
                <w:ffData>
                  <w:name w:val="Text5"/>
                  <w:enabled/>
                  <w:calcOnExit w:val="0"/>
                  <w:textInput/>
                </w:ffData>
              </w:fldChar>
            </w:r>
            <w:r w:rsidRPr="00601780">
              <w:rPr>
                <w:color w:val="000000" w:themeColor="text1"/>
                <w:sz w:val="20"/>
                <w:szCs w:val="20"/>
              </w:rPr>
              <w:instrText xml:space="preserve"> FORMTEXT </w:instrText>
            </w:r>
            <w:r w:rsidRPr="00601780">
              <w:rPr>
                <w:color w:val="000000" w:themeColor="text1"/>
                <w:sz w:val="20"/>
                <w:szCs w:val="20"/>
              </w:rPr>
            </w:r>
            <w:r w:rsidRPr="00601780">
              <w:rPr>
                <w:color w:val="000000" w:themeColor="text1"/>
                <w:sz w:val="20"/>
                <w:szCs w:val="20"/>
              </w:rPr>
              <w:fldChar w:fldCharType="separate"/>
            </w:r>
            <w:r w:rsidR="7F71EA5D" w:rsidRPr="00601780">
              <w:rPr>
                <w:color w:val="000000" w:themeColor="text1"/>
                <w:sz w:val="20"/>
                <w:szCs w:val="20"/>
              </w:rPr>
              <w:t> </w:t>
            </w:r>
            <w:r w:rsidR="7F71EA5D" w:rsidRPr="00601780">
              <w:rPr>
                <w:color w:val="000000" w:themeColor="text1"/>
                <w:sz w:val="20"/>
                <w:szCs w:val="20"/>
              </w:rPr>
              <w:t> </w:t>
            </w:r>
            <w:r w:rsidR="7F71EA5D" w:rsidRPr="00601780">
              <w:rPr>
                <w:color w:val="000000" w:themeColor="text1"/>
                <w:sz w:val="20"/>
                <w:szCs w:val="20"/>
              </w:rPr>
              <w:t> </w:t>
            </w:r>
            <w:r w:rsidR="7F71EA5D" w:rsidRPr="00601780">
              <w:rPr>
                <w:color w:val="000000" w:themeColor="text1"/>
                <w:sz w:val="20"/>
                <w:szCs w:val="20"/>
              </w:rPr>
              <w:t> </w:t>
            </w:r>
            <w:r w:rsidR="7F71EA5D" w:rsidRPr="00601780">
              <w:rPr>
                <w:color w:val="000000" w:themeColor="text1"/>
                <w:sz w:val="20"/>
                <w:szCs w:val="20"/>
              </w:rPr>
              <w:t> </w:t>
            </w:r>
            <w:r w:rsidRPr="00601780">
              <w:rPr>
                <w:color w:val="000000" w:themeColor="text1"/>
                <w:sz w:val="20"/>
                <w:szCs w:val="20"/>
              </w:rPr>
              <w:fldChar w:fldCharType="end"/>
            </w:r>
          </w:p>
          <w:p w14:paraId="3B3274A9" w14:textId="5E77CC93" w:rsidR="00A763FF" w:rsidRPr="00601780" w:rsidRDefault="00A763FF" w:rsidP="00007301">
            <w:pPr>
              <w:pStyle w:val="ListParagraph"/>
              <w:numPr>
                <w:ilvl w:val="0"/>
                <w:numId w:val="25"/>
              </w:numPr>
              <w:spacing w:before="120" w:after="120"/>
              <w:rPr>
                <w:color w:val="000000" w:themeColor="text1"/>
                <w:sz w:val="20"/>
                <w:szCs w:val="20"/>
              </w:rPr>
            </w:pPr>
            <w:r w:rsidRPr="00601780">
              <w:rPr>
                <w:color w:val="000000" w:themeColor="text1"/>
                <w:sz w:val="20"/>
                <w:szCs w:val="20"/>
              </w:rPr>
              <w:fldChar w:fldCharType="begin">
                <w:ffData>
                  <w:name w:val="Text5"/>
                  <w:enabled/>
                  <w:calcOnExit w:val="0"/>
                  <w:textInput/>
                </w:ffData>
              </w:fldChar>
            </w:r>
            <w:r w:rsidRPr="00601780">
              <w:rPr>
                <w:color w:val="000000" w:themeColor="text1"/>
                <w:sz w:val="20"/>
                <w:szCs w:val="20"/>
              </w:rPr>
              <w:instrText xml:space="preserve"> FORMTEXT </w:instrText>
            </w:r>
            <w:r w:rsidRPr="00601780">
              <w:rPr>
                <w:color w:val="000000" w:themeColor="text1"/>
                <w:sz w:val="20"/>
                <w:szCs w:val="20"/>
              </w:rPr>
            </w:r>
            <w:r w:rsidRPr="00601780">
              <w:rPr>
                <w:color w:val="000000" w:themeColor="text1"/>
                <w:sz w:val="20"/>
                <w:szCs w:val="20"/>
              </w:rPr>
              <w:fldChar w:fldCharType="separate"/>
            </w:r>
            <w:r w:rsidR="7F71EA5D" w:rsidRPr="00601780">
              <w:rPr>
                <w:color w:val="000000" w:themeColor="text1"/>
                <w:sz w:val="20"/>
                <w:szCs w:val="20"/>
              </w:rPr>
              <w:t> </w:t>
            </w:r>
            <w:r w:rsidR="7F71EA5D" w:rsidRPr="00601780">
              <w:rPr>
                <w:color w:val="000000" w:themeColor="text1"/>
                <w:sz w:val="20"/>
                <w:szCs w:val="20"/>
              </w:rPr>
              <w:t> </w:t>
            </w:r>
            <w:r w:rsidR="7F71EA5D" w:rsidRPr="00601780">
              <w:rPr>
                <w:color w:val="000000" w:themeColor="text1"/>
                <w:sz w:val="20"/>
                <w:szCs w:val="20"/>
              </w:rPr>
              <w:t> </w:t>
            </w:r>
            <w:r w:rsidR="7F71EA5D" w:rsidRPr="00601780">
              <w:rPr>
                <w:color w:val="000000" w:themeColor="text1"/>
                <w:sz w:val="20"/>
                <w:szCs w:val="20"/>
              </w:rPr>
              <w:t> </w:t>
            </w:r>
            <w:r w:rsidR="7F71EA5D" w:rsidRPr="00601780">
              <w:rPr>
                <w:color w:val="000000" w:themeColor="text1"/>
                <w:sz w:val="20"/>
                <w:szCs w:val="20"/>
              </w:rPr>
              <w:t> </w:t>
            </w:r>
            <w:r w:rsidRPr="00601780">
              <w:rPr>
                <w:color w:val="000000" w:themeColor="text1"/>
                <w:sz w:val="20"/>
                <w:szCs w:val="20"/>
              </w:rPr>
              <w:fldChar w:fldCharType="end"/>
            </w:r>
            <w:r w:rsidR="00933ECA">
              <w:rPr>
                <w:color w:val="000000" w:themeColor="text1"/>
                <w:sz w:val="20"/>
                <w:szCs w:val="20"/>
              </w:rPr>
              <w:t xml:space="preserve"> </w:t>
            </w:r>
            <w:r w:rsidR="00933ECA" w:rsidRPr="00E72B96">
              <w:rPr>
                <w:i/>
                <w:color w:val="FF0000"/>
                <w:sz w:val="20"/>
                <w:szCs w:val="20"/>
              </w:rPr>
              <w:t>(</w:t>
            </w:r>
            <w:proofErr w:type="gramStart"/>
            <w:r w:rsidR="00933ECA" w:rsidRPr="00E72B96">
              <w:rPr>
                <w:i/>
                <w:color w:val="FF0000"/>
                <w:sz w:val="20"/>
                <w:szCs w:val="20"/>
              </w:rPr>
              <w:t>add</w:t>
            </w:r>
            <w:proofErr w:type="gramEnd"/>
            <w:r w:rsidR="00933ECA" w:rsidRPr="00E72B96">
              <w:rPr>
                <w:i/>
                <w:color w:val="FF0000"/>
                <w:sz w:val="20"/>
                <w:szCs w:val="20"/>
              </w:rPr>
              <w:t xml:space="preserve"> more as needed)</w:t>
            </w:r>
          </w:p>
        </w:tc>
      </w:tr>
      <w:tr w:rsidR="007C351C" w14:paraId="3FA54E29" w14:textId="77777777" w:rsidTr="00815323">
        <w:trPr>
          <w:gridBefore w:val="1"/>
          <w:wBefore w:w="7" w:type="dxa"/>
          <w:trHeight w:val="445"/>
        </w:trPr>
        <w:tc>
          <w:tcPr>
            <w:tcW w:w="2550"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69D2EF44" w14:textId="77777777" w:rsidR="007C351C" w:rsidRDefault="007C351C" w:rsidP="002E4883">
            <w:pPr>
              <w:tabs>
                <w:tab w:val="left" w:pos="9000"/>
              </w:tabs>
              <w:spacing w:before="120" w:after="0"/>
              <w:rPr>
                <w:b/>
                <w:color w:val="000000" w:themeColor="text1"/>
                <w:sz w:val="20"/>
                <w:szCs w:val="20"/>
              </w:rPr>
            </w:pPr>
            <w:r>
              <w:rPr>
                <w:b/>
                <w:color w:val="000000" w:themeColor="text1"/>
                <w:sz w:val="20"/>
                <w:szCs w:val="20"/>
              </w:rPr>
              <w:t>Availability</w:t>
            </w:r>
          </w:p>
        </w:tc>
        <w:tc>
          <w:tcPr>
            <w:tcW w:w="7938"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00168D82" w14:textId="77777777" w:rsidR="00081CF1" w:rsidRPr="00F6122E" w:rsidRDefault="00081CF1" w:rsidP="00081CF1">
            <w:pPr>
              <w:spacing w:before="120" w:after="120"/>
              <w:ind w:left="84"/>
              <w:rPr>
                <w:b/>
                <w:bCs/>
                <w:iCs/>
                <w:sz w:val="20"/>
                <w:szCs w:val="20"/>
              </w:rPr>
            </w:pPr>
            <w:r w:rsidRPr="00F6122E">
              <w:rPr>
                <w:b/>
                <w:bCs/>
                <w:iCs/>
                <w:sz w:val="20"/>
                <w:szCs w:val="20"/>
              </w:rPr>
              <w:t>Please note here your availability for short services:</w:t>
            </w:r>
          </w:p>
          <w:p w14:paraId="7C3F5C3C" w14:textId="4D6EE9B3" w:rsidR="00081CF1" w:rsidRPr="004C5E72" w:rsidRDefault="000C7EF1" w:rsidP="00081CF1">
            <w:pPr>
              <w:pStyle w:val="ListParagraph"/>
              <w:numPr>
                <w:ilvl w:val="0"/>
                <w:numId w:val="20"/>
              </w:numPr>
              <w:spacing w:before="120" w:after="120"/>
              <w:rPr>
                <w:iCs/>
                <w:sz w:val="20"/>
                <w:szCs w:val="20"/>
              </w:rPr>
            </w:pPr>
            <w:r>
              <w:rPr>
                <w:iCs/>
                <w:sz w:val="20"/>
                <w:szCs w:val="20"/>
              </w:rPr>
              <w:t>N</w:t>
            </w:r>
            <w:r w:rsidR="00081CF1" w:rsidRPr="004C5E72">
              <w:rPr>
                <w:iCs/>
                <w:sz w:val="20"/>
                <w:szCs w:val="20"/>
              </w:rPr>
              <w:t>umber of days per week/fortnight (for rostered schemes)</w:t>
            </w:r>
          </w:p>
          <w:p w14:paraId="25C269DA" w14:textId="77777777" w:rsidR="00081CF1" w:rsidRPr="004C5E72" w:rsidRDefault="00081CF1" w:rsidP="00081CF1">
            <w:pPr>
              <w:spacing w:before="120" w:after="120"/>
              <w:rPr>
                <w:iCs/>
                <w:sz w:val="20"/>
                <w:szCs w:val="20"/>
              </w:rPr>
            </w:pPr>
            <w:r w:rsidRPr="004C5E72">
              <w:rPr>
                <w:iCs/>
                <w:sz w:val="20"/>
                <w:szCs w:val="20"/>
              </w:rPr>
              <w:fldChar w:fldCharType="begin">
                <w:ffData>
                  <w:name w:val="Text5"/>
                  <w:enabled/>
                  <w:calcOnExit w:val="0"/>
                  <w:textInput/>
                </w:ffData>
              </w:fldChar>
            </w:r>
            <w:r w:rsidRPr="004C5E72">
              <w:rPr>
                <w:iCs/>
                <w:sz w:val="20"/>
                <w:szCs w:val="20"/>
              </w:rPr>
              <w:instrText xml:space="preserve"> FORMTEXT </w:instrText>
            </w:r>
            <w:r w:rsidRPr="004C5E72">
              <w:rPr>
                <w:iCs/>
                <w:sz w:val="20"/>
                <w:szCs w:val="20"/>
              </w:rPr>
            </w:r>
            <w:r w:rsidRPr="004C5E72">
              <w:rPr>
                <w:iCs/>
                <w:sz w:val="20"/>
                <w:szCs w:val="20"/>
              </w:rPr>
              <w:fldChar w:fldCharType="separate"/>
            </w:r>
            <w:r w:rsidRPr="004C5E72">
              <w:rPr>
                <w:iCs/>
                <w:sz w:val="20"/>
                <w:szCs w:val="20"/>
              </w:rPr>
              <w:t> </w:t>
            </w:r>
            <w:r w:rsidRPr="004C5E72">
              <w:rPr>
                <w:iCs/>
                <w:sz w:val="20"/>
                <w:szCs w:val="20"/>
              </w:rPr>
              <w:t> </w:t>
            </w:r>
            <w:r w:rsidRPr="004C5E72">
              <w:rPr>
                <w:iCs/>
                <w:sz w:val="20"/>
                <w:szCs w:val="20"/>
              </w:rPr>
              <w:t> </w:t>
            </w:r>
            <w:r w:rsidRPr="004C5E72">
              <w:rPr>
                <w:iCs/>
                <w:sz w:val="20"/>
                <w:szCs w:val="20"/>
              </w:rPr>
              <w:t> </w:t>
            </w:r>
            <w:r w:rsidRPr="004C5E72">
              <w:rPr>
                <w:iCs/>
                <w:sz w:val="20"/>
                <w:szCs w:val="20"/>
              </w:rPr>
              <w:t> </w:t>
            </w:r>
            <w:r w:rsidRPr="004C5E72">
              <w:rPr>
                <w:iCs/>
                <w:sz w:val="20"/>
                <w:szCs w:val="20"/>
              </w:rPr>
              <w:fldChar w:fldCharType="end"/>
            </w:r>
          </w:p>
          <w:p w14:paraId="2E63A1A5" w14:textId="5CD96F74" w:rsidR="00081CF1" w:rsidRPr="004C5E72" w:rsidRDefault="00F6122E" w:rsidP="00081CF1">
            <w:pPr>
              <w:pStyle w:val="ListParagraph"/>
              <w:numPr>
                <w:ilvl w:val="0"/>
                <w:numId w:val="20"/>
              </w:numPr>
              <w:spacing w:before="120" w:after="120"/>
              <w:rPr>
                <w:iCs/>
                <w:sz w:val="20"/>
                <w:szCs w:val="20"/>
              </w:rPr>
            </w:pPr>
            <w:r>
              <w:rPr>
                <w:iCs/>
                <w:sz w:val="20"/>
                <w:szCs w:val="20"/>
              </w:rPr>
              <w:t>Indicative</w:t>
            </w:r>
            <w:r w:rsidR="00081CF1" w:rsidRPr="004C5E72">
              <w:rPr>
                <w:iCs/>
                <w:sz w:val="20"/>
                <w:szCs w:val="20"/>
              </w:rPr>
              <w:t xml:space="preserve"> number of referrals you can accept per week/fortnight ((for non-rostered schemes or out-of-area service delivery).</w:t>
            </w:r>
          </w:p>
          <w:p w14:paraId="3F3CFB6D" w14:textId="77777777" w:rsidR="00081CF1" w:rsidRPr="004C5E72" w:rsidRDefault="00081CF1" w:rsidP="00081CF1">
            <w:pPr>
              <w:spacing w:before="120" w:after="120"/>
              <w:rPr>
                <w:iCs/>
                <w:sz w:val="20"/>
                <w:szCs w:val="20"/>
              </w:rPr>
            </w:pPr>
            <w:r w:rsidRPr="004C5E72">
              <w:rPr>
                <w:iCs/>
                <w:sz w:val="20"/>
                <w:szCs w:val="20"/>
              </w:rPr>
              <w:fldChar w:fldCharType="begin">
                <w:ffData>
                  <w:name w:val="Text5"/>
                  <w:enabled/>
                  <w:calcOnExit w:val="0"/>
                  <w:textInput/>
                </w:ffData>
              </w:fldChar>
            </w:r>
            <w:r w:rsidRPr="004C5E72">
              <w:rPr>
                <w:iCs/>
                <w:sz w:val="20"/>
                <w:szCs w:val="20"/>
              </w:rPr>
              <w:instrText xml:space="preserve"> FORMTEXT </w:instrText>
            </w:r>
            <w:r w:rsidRPr="004C5E72">
              <w:rPr>
                <w:iCs/>
                <w:sz w:val="20"/>
                <w:szCs w:val="20"/>
              </w:rPr>
            </w:r>
            <w:r w:rsidRPr="004C5E72">
              <w:rPr>
                <w:iCs/>
                <w:sz w:val="20"/>
                <w:szCs w:val="20"/>
              </w:rPr>
              <w:fldChar w:fldCharType="separate"/>
            </w:r>
            <w:r w:rsidRPr="004C5E72">
              <w:rPr>
                <w:iCs/>
                <w:sz w:val="20"/>
                <w:szCs w:val="20"/>
              </w:rPr>
              <w:t> </w:t>
            </w:r>
            <w:r w:rsidRPr="004C5E72">
              <w:rPr>
                <w:iCs/>
                <w:sz w:val="20"/>
                <w:szCs w:val="20"/>
              </w:rPr>
              <w:t> </w:t>
            </w:r>
            <w:r w:rsidRPr="004C5E72">
              <w:rPr>
                <w:iCs/>
                <w:sz w:val="20"/>
                <w:szCs w:val="20"/>
              </w:rPr>
              <w:t> </w:t>
            </w:r>
            <w:r w:rsidRPr="004C5E72">
              <w:rPr>
                <w:iCs/>
                <w:sz w:val="20"/>
                <w:szCs w:val="20"/>
              </w:rPr>
              <w:t> </w:t>
            </w:r>
            <w:r w:rsidRPr="004C5E72">
              <w:rPr>
                <w:iCs/>
                <w:sz w:val="20"/>
                <w:szCs w:val="20"/>
              </w:rPr>
              <w:t> </w:t>
            </w:r>
            <w:r w:rsidRPr="004C5E72">
              <w:rPr>
                <w:iCs/>
                <w:sz w:val="20"/>
                <w:szCs w:val="20"/>
              </w:rPr>
              <w:fldChar w:fldCharType="end"/>
            </w:r>
          </w:p>
          <w:p w14:paraId="410032B0" w14:textId="21865F30" w:rsidR="007C351C" w:rsidRPr="0069245D" w:rsidRDefault="00081CF1" w:rsidP="00081CF1">
            <w:pPr>
              <w:spacing w:before="120" w:after="120"/>
              <w:rPr>
                <w:i/>
                <w:iCs/>
                <w:color w:val="000000" w:themeColor="text1"/>
                <w:sz w:val="20"/>
                <w:szCs w:val="20"/>
              </w:rPr>
            </w:pPr>
            <w:r w:rsidRPr="004C5E72">
              <w:rPr>
                <w:iCs/>
                <w:sz w:val="20"/>
                <w:szCs w:val="20"/>
              </w:rPr>
              <w:t>Contact the local VLA Office for information about how schemes operate in the area you are applying</w:t>
            </w:r>
            <w:r w:rsidRPr="004C5E72">
              <w:rPr>
                <w:iCs/>
                <w:color w:val="FF0000"/>
                <w:sz w:val="20"/>
                <w:szCs w:val="20"/>
              </w:rPr>
              <w:t>.</w:t>
            </w:r>
          </w:p>
        </w:tc>
      </w:tr>
    </w:tbl>
    <w:p w14:paraId="70295FA1" w14:textId="77777777" w:rsidR="0060713B" w:rsidRDefault="0060713B" w:rsidP="000A3388">
      <w:pPr>
        <w:ind w:left="-851"/>
      </w:pPr>
    </w:p>
    <w:sectPr w:rsidR="0060713B" w:rsidSect="002F5FF2">
      <w:headerReference w:type="default" r:id="rId19"/>
      <w:footerReference w:type="default" r:id="rId20"/>
      <w:headerReference w:type="first" r:id="rId21"/>
      <w:footerReference w:type="first" r:id="rId22"/>
      <w:pgSz w:w="11906" w:h="16838" w:code="9"/>
      <w:pgMar w:top="1440" w:right="1440" w:bottom="1440" w:left="1440" w:header="567" w:footer="3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B634" w14:textId="77777777" w:rsidR="0079149B" w:rsidRDefault="0079149B" w:rsidP="00662F92">
      <w:pPr>
        <w:spacing w:before="0" w:after="0"/>
      </w:pPr>
      <w:r>
        <w:separator/>
      </w:r>
    </w:p>
  </w:endnote>
  <w:endnote w:type="continuationSeparator" w:id="0">
    <w:p w14:paraId="17BFACC4" w14:textId="77777777" w:rsidR="0079149B" w:rsidRDefault="0079149B" w:rsidP="00662F92">
      <w:pPr>
        <w:spacing w:before="0" w:after="0"/>
      </w:pPr>
      <w:r>
        <w:continuationSeparator/>
      </w:r>
    </w:p>
  </w:endnote>
  <w:endnote w:type="continuationNotice" w:id="1">
    <w:p w14:paraId="36BA56AC" w14:textId="77777777" w:rsidR="0079149B" w:rsidRDefault="007914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ItalicM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72871136"/>
      <w:docPartObj>
        <w:docPartGallery w:val="Page Numbers (Bottom of Page)"/>
        <w:docPartUnique/>
      </w:docPartObj>
    </w:sdtPr>
    <w:sdtEndPr/>
    <w:sdtContent>
      <w:sdt>
        <w:sdtPr>
          <w:rPr>
            <w:sz w:val="20"/>
            <w:szCs w:val="20"/>
          </w:rPr>
          <w:id w:val="-338313163"/>
          <w:docPartObj>
            <w:docPartGallery w:val="Page Numbers (Top of Page)"/>
            <w:docPartUnique/>
          </w:docPartObj>
        </w:sdtPr>
        <w:sdtEndPr/>
        <w:sdtContent>
          <w:p w14:paraId="13B421E5" w14:textId="77777777" w:rsidR="00D833DE" w:rsidRPr="00287F17" w:rsidRDefault="00D833DE" w:rsidP="008008D0">
            <w:pPr>
              <w:pStyle w:val="Footer"/>
              <w:ind w:right="-710"/>
              <w:jc w:val="right"/>
              <w:rPr>
                <w:sz w:val="20"/>
                <w:szCs w:val="20"/>
              </w:rPr>
            </w:pPr>
            <w:r w:rsidRPr="007543E0">
              <w:rPr>
                <w:sz w:val="20"/>
                <w:szCs w:val="20"/>
              </w:rPr>
              <w:t xml:space="preserve">Page </w:t>
            </w:r>
            <w:r w:rsidRPr="007543E0">
              <w:rPr>
                <w:b/>
                <w:bCs/>
                <w:sz w:val="20"/>
                <w:szCs w:val="20"/>
              </w:rPr>
              <w:fldChar w:fldCharType="begin"/>
            </w:r>
            <w:r w:rsidRPr="007543E0">
              <w:rPr>
                <w:b/>
                <w:bCs/>
                <w:sz w:val="20"/>
                <w:szCs w:val="20"/>
              </w:rPr>
              <w:instrText xml:space="preserve"> PAGE </w:instrText>
            </w:r>
            <w:r w:rsidRPr="007543E0">
              <w:rPr>
                <w:b/>
                <w:bCs/>
                <w:sz w:val="20"/>
                <w:szCs w:val="20"/>
              </w:rPr>
              <w:fldChar w:fldCharType="separate"/>
            </w:r>
            <w:r w:rsidR="008008D0">
              <w:rPr>
                <w:b/>
                <w:bCs/>
                <w:noProof/>
                <w:sz w:val="20"/>
                <w:szCs w:val="20"/>
              </w:rPr>
              <w:t>2</w:t>
            </w:r>
            <w:r w:rsidRPr="007543E0">
              <w:rPr>
                <w:b/>
                <w:bCs/>
                <w:sz w:val="20"/>
                <w:szCs w:val="20"/>
              </w:rPr>
              <w:fldChar w:fldCharType="end"/>
            </w:r>
            <w:r w:rsidRPr="007543E0">
              <w:rPr>
                <w:sz w:val="20"/>
                <w:szCs w:val="20"/>
              </w:rPr>
              <w:t xml:space="preserve"> of </w:t>
            </w:r>
            <w:r w:rsidRPr="007543E0">
              <w:rPr>
                <w:b/>
                <w:bCs/>
                <w:sz w:val="20"/>
                <w:szCs w:val="20"/>
              </w:rPr>
              <w:fldChar w:fldCharType="begin"/>
            </w:r>
            <w:r w:rsidRPr="007543E0">
              <w:rPr>
                <w:b/>
                <w:bCs/>
                <w:sz w:val="20"/>
                <w:szCs w:val="20"/>
              </w:rPr>
              <w:instrText xml:space="preserve"> NUMPAGES  </w:instrText>
            </w:r>
            <w:r w:rsidRPr="007543E0">
              <w:rPr>
                <w:b/>
                <w:bCs/>
                <w:sz w:val="20"/>
                <w:szCs w:val="20"/>
              </w:rPr>
              <w:fldChar w:fldCharType="separate"/>
            </w:r>
            <w:r w:rsidR="008008D0">
              <w:rPr>
                <w:b/>
                <w:bCs/>
                <w:noProof/>
                <w:sz w:val="20"/>
                <w:szCs w:val="20"/>
              </w:rPr>
              <w:t>8</w:t>
            </w:r>
            <w:r w:rsidRPr="007543E0">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D06A" w14:textId="77777777" w:rsidR="00D833DE" w:rsidRPr="00287F17" w:rsidRDefault="00D833DE" w:rsidP="008008D0">
    <w:pPr>
      <w:pStyle w:val="Footer"/>
      <w:ind w:right="-710"/>
      <w:jc w:val="right"/>
      <w:rPr>
        <w:sz w:val="20"/>
        <w:szCs w:val="20"/>
      </w:rPr>
    </w:pPr>
    <w:r w:rsidRPr="00287F17">
      <w:rPr>
        <w:sz w:val="20"/>
        <w:szCs w:val="20"/>
      </w:rPr>
      <w:t xml:space="preserve">Page </w:t>
    </w:r>
    <w:r w:rsidRPr="00287F17">
      <w:rPr>
        <w:b/>
        <w:bCs/>
        <w:sz w:val="20"/>
        <w:szCs w:val="20"/>
      </w:rPr>
      <w:fldChar w:fldCharType="begin"/>
    </w:r>
    <w:r w:rsidRPr="00287F17">
      <w:rPr>
        <w:b/>
        <w:bCs/>
        <w:sz w:val="20"/>
        <w:szCs w:val="20"/>
      </w:rPr>
      <w:instrText xml:space="preserve"> PAGE </w:instrText>
    </w:r>
    <w:r w:rsidRPr="00287F17">
      <w:rPr>
        <w:b/>
        <w:bCs/>
        <w:sz w:val="20"/>
        <w:szCs w:val="20"/>
      </w:rPr>
      <w:fldChar w:fldCharType="separate"/>
    </w:r>
    <w:r w:rsidR="008008D0">
      <w:rPr>
        <w:b/>
        <w:bCs/>
        <w:noProof/>
        <w:sz w:val="20"/>
        <w:szCs w:val="20"/>
      </w:rPr>
      <w:t>1</w:t>
    </w:r>
    <w:r w:rsidRPr="00287F17">
      <w:rPr>
        <w:b/>
        <w:bCs/>
        <w:sz w:val="20"/>
        <w:szCs w:val="20"/>
      </w:rPr>
      <w:fldChar w:fldCharType="end"/>
    </w:r>
    <w:r w:rsidRPr="00287F17">
      <w:rPr>
        <w:sz w:val="20"/>
        <w:szCs w:val="20"/>
      </w:rPr>
      <w:t xml:space="preserve"> of </w:t>
    </w:r>
    <w:r w:rsidRPr="00287F17">
      <w:rPr>
        <w:b/>
        <w:bCs/>
        <w:sz w:val="20"/>
        <w:szCs w:val="20"/>
      </w:rPr>
      <w:fldChar w:fldCharType="begin"/>
    </w:r>
    <w:r w:rsidRPr="00287F17">
      <w:rPr>
        <w:b/>
        <w:bCs/>
        <w:sz w:val="20"/>
        <w:szCs w:val="20"/>
      </w:rPr>
      <w:instrText xml:space="preserve"> NUMPAGES  </w:instrText>
    </w:r>
    <w:r w:rsidRPr="00287F17">
      <w:rPr>
        <w:b/>
        <w:bCs/>
        <w:sz w:val="20"/>
        <w:szCs w:val="20"/>
      </w:rPr>
      <w:fldChar w:fldCharType="separate"/>
    </w:r>
    <w:r w:rsidR="008008D0">
      <w:rPr>
        <w:b/>
        <w:bCs/>
        <w:noProof/>
        <w:sz w:val="20"/>
        <w:szCs w:val="20"/>
      </w:rPr>
      <w:t>8</w:t>
    </w:r>
    <w:r w:rsidRPr="00287F17">
      <w:rPr>
        <w:b/>
        <w:bCs/>
        <w:sz w:val="20"/>
        <w:szCs w:val="20"/>
      </w:rPr>
      <w:fldChar w:fldCharType="end"/>
    </w:r>
  </w:p>
  <w:p w14:paraId="150B4010" w14:textId="77777777" w:rsidR="00D833DE" w:rsidRDefault="00D83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08DF" w14:textId="77777777" w:rsidR="0079149B" w:rsidRDefault="0079149B" w:rsidP="00662F92">
      <w:pPr>
        <w:spacing w:before="0" w:after="0"/>
      </w:pPr>
      <w:r>
        <w:separator/>
      </w:r>
    </w:p>
  </w:footnote>
  <w:footnote w:type="continuationSeparator" w:id="0">
    <w:p w14:paraId="594CDC4D" w14:textId="77777777" w:rsidR="0079149B" w:rsidRDefault="0079149B" w:rsidP="00662F92">
      <w:pPr>
        <w:spacing w:before="0" w:after="0"/>
      </w:pPr>
      <w:r>
        <w:continuationSeparator/>
      </w:r>
    </w:p>
  </w:footnote>
  <w:footnote w:type="continuationNotice" w:id="1">
    <w:p w14:paraId="13EB944E" w14:textId="77777777" w:rsidR="0079149B" w:rsidRDefault="0079149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470D" w14:textId="1D1CC8F2" w:rsidR="00D833DE" w:rsidRDefault="000E748F" w:rsidP="00DB4C2A">
    <w:pPr>
      <w:pStyle w:val="Header"/>
      <w:tabs>
        <w:tab w:val="clear" w:pos="4513"/>
        <w:tab w:val="clear" w:pos="9026"/>
        <w:tab w:val="left" w:pos="2565"/>
      </w:tabs>
    </w:pPr>
    <w:r>
      <w:rPr>
        <w:noProof/>
      </w:rPr>
      <mc:AlternateContent>
        <mc:Choice Requires="wps">
          <w:drawing>
            <wp:anchor distT="0" distB="0" distL="114300" distR="114300" simplePos="0" relativeHeight="251659264" behindDoc="0" locked="0" layoutInCell="0" allowOverlap="1" wp14:anchorId="7455BFD5" wp14:editId="61D020C9">
              <wp:simplePos x="0" y="0"/>
              <wp:positionH relativeFrom="page">
                <wp:posOffset>0</wp:posOffset>
              </wp:positionH>
              <wp:positionV relativeFrom="page">
                <wp:posOffset>190500</wp:posOffset>
              </wp:positionV>
              <wp:extent cx="7560310" cy="273050"/>
              <wp:effectExtent l="0" t="0" r="0" b="12700"/>
              <wp:wrapNone/>
              <wp:docPr id="4" name="MSIPCM66a8459d937b60b859f340a6" descr="{&quot;HashCode&quot;:183827267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E20039" w14:textId="5FA4084F" w:rsidR="000E748F" w:rsidRPr="000E748F" w:rsidRDefault="000E748F" w:rsidP="000E748F">
                          <w:pPr>
                            <w:spacing w:before="0" w:after="0"/>
                            <w:jc w:val="center"/>
                            <w:rPr>
                              <w:rFonts w:ascii="Calibri" w:hAnsi="Calibri" w:cs="Calibri"/>
                              <w:color w:val="000000"/>
                            </w:rPr>
                          </w:pPr>
                          <w:r w:rsidRPr="000E748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55BFD5" id="_x0000_t202" coordsize="21600,21600" o:spt="202" path="m,l,21600r21600,l21600,xe">
              <v:stroke joinstyle="miter"/>
              <v:path gradientshapeok="t" o:connecttype="rect"/>
            </v:shapetype>
            <v:shape id="MSIPCM66a8459d937b60b859f340a6" o:spid="_x0000_s1026" type="#_x0000_t202" alt="{&quot;HashCode&quot;:1838272672,&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3E20039" w14:textId="5FA4084F" w:rsidR="000E748F" w:rsidRPr="000E748F" w:rsidRDefault="000E748F" w:rsidP="000E748F">
                    <w:pPr>
                      <w:spacing w:before="0" w:after="0"/>
                      <w:jc w:val="center"/>
                      <w:rPr>
                        <w:rFonts w:ascii="Calibri" w:hAnsi="Calibri" w:cs="Calibri"/>
                        <w:color w:val="000000"/>
                      </w:rPr>
                    </w:pPr>
                    <w:r w:rsidRPr="000E748F">
                      <w:rPr>
                        <w:rFonts w:ascii="Calibri" w:hAnsi="Calibri" w:cs="Calibri"/>
                        <w:color w:val="000000"/>
                      </w:rPr>
                      <w:t>OFFICIAL</w:t>
                    </w:r>
                  </w:p>
                </w:txbxContent>
              </v:textbox>
              <w10:wrap anchorx="page" anchory="page"/>
            </v:shape>
          </w:pict>
        </mc:Fallback>
      </mc:AlternateContent>
    </w:r>
    <w:r w:rsidR="00DB4C2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7FFF" w14:textId="2F15FC6C" w:rsidR="00D833DE" w:rsidRDefault="000E748F" w:rsidP="00287F17">
    <w:pPr>
      <w:pStyle w:val="Header"/>
      <w:tabs>
        <w:tab w:val="clear" w:pos="4513"/>
        <w:tab w:val="clear" w:pos="9026"/>
        <w:tab w:val="left" w:pos="3350"/>
      </w:tabs>
    </w:pPr>
    <w:r>
      <w:rPr>
        <w:rFonts w:ascii="Arial Bold" w:hAnsi="Arial Bold"/>
        <w:noProof/>
        <w:color w:val="FFFFFF"/>
        <w:sz w:val="44"/>
        <w:szCs w:val="44"/>
      </w:rPr>
      <mc:AlternateContent>
        <mc:Choice Requires="wps">
          <w:drawing>
            <wp:anchor distT="0" distB="0" distL="114300" distR="114300" simplePos="0" relativeHeight="251660288" behindDoc="0" locked="0" layoutInCell="0" allowOverlap="1" wp14:anchorId="7981893B" wp14:editId="5854083F">
              <wp:simplePos x="0" y="0"/>
              <wp:positionH relativeFrom="page">
                <wp:posOffset>0</wp:posOffset>
              </wp:positionH>
              <wp:positionV relativeFrom="page">
                <wp:posOffset>190500</wp:posOffset>
              </wp:positionV>
              <wp:extent cx="7560310" cy="273050"/>
              <wp:effectExtent l="0" t="0" r="0" b="12700"/>
              <wp:wrapNone/>
              <wp:docPr id="7" name="MSIPCM2d74437aa539894e659f6455" descr="{&quot;HashCode&quot;:183827267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BB7D03" w14:textId="5FD77AB0" w:rsidR="000E748F" w:rsidRPr="000E748F" w:rsidRDefault="000E748F" w:rsidP="000E748F">
                          <w:pPr>
                            <w:spacing w:before="0" w:after="0"/>
                            <w:jc w:val="center"/>
                            <w:rPr>
                              <w:rFonts w:ascii="Calibri" w:hAnsi="Calibri" w:cs="Calibri"/>
                              <w:color w:val="000000"/>
                            </w:rPr>
                          </w:pPr>
                          <w:r w:rsidRPr="000E748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981893B" id="_x0000_t202" coordsize="21600,21600" o:spt="202" path="m,l,21600r21600,l21600,xe">
              <v:stroke joinstyle="miter"/>
              <v:path gradientshapeok="t" o:connecttype="rect"/>
            </v:shapetype>
            <v:shape id="MSIPCM2d74437aa539894e659f6455" o:spid="_x0000_s1027" type="#_x0000_t202" alt="{&quot;HashCode&quot;:1838272672,&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2BBB7D03" w14:textId="5FD77AB0" w:rsidR="000E748F" w:rsidRPr="000E748F" w:rsidRDefault="000E748F" w:rsidP="000E748F">
                    <w:pPr>
                      <w:spacing w:before="0" w:after="0"/>
                      <w:jc w:val="center"/>
                      <w:rPr>
                        <w:rFonts w:ascii="Calibri" w:hAnsi="Calibri" w:cs="Calibri"/>
                        <w:color w:val="000000"/>
                      </w:rPr>
                    </w:pPr>
                    <w:r w:rsidRPr="000E748F">
                      <w:rPr>
                        <w:rFonts w:ascii="Calibri" w:hAnsi="Calibri" w:cs="Calibri"/>
                        <w:color w:val="000000"/>
                      </w:rPr>
                      <w:t>OFFICIAL</w:t>
                    </w:r>
                  </w:p>
                </w:txbxContent>
              </v:textbox>
              <w10:wrap anchorx="page" anchory="page"/>
            </v:shape>
          </w:pict>
        </mc:Fallback>
      </mc:AlternateContent>
    </w:r>
    <w:r w:rsidR="00D833DE">
      <w:rPr>
        <w:rFonts w:ascii="Arial Bold" w:hAnsi="Arial Bold"/>
        <w:noProof/>
        <w:color w:val="FFFFFF"/>
        <w:sz w:val="44"/>
        <w:szCs w:val="44"/>
      </w:rPr>
      <mc:AlternateContent>
        <mc:Choice Requires="wps">
          <w:drawing>
            <wp:anchor distT="0" distB="0" distL="114300" distR="114300" simplePos="0" relativeHeight="251658240" behindDoc="1" locked="0" layoutInCell="1" allowOverlap="1" wp14:anchorId="283403D0" wp14:editId="33AC8D40">
              <wp:simplePos x="0" y="0"/>
              <wp:positionH relativeFrom="margin">
                <wp:posOffset>-367665</wp:posOffset>
              </wp:positionH>
              <wp:positionV relativeFrom="paragraph">
                <wp:posOffset>-102870</wp:posOffset>
              </wp:positionV>
              <wp:extent cx="6927850" cy="371475"/>
              <wp:effectExtent l="0" t="0" r="6350" b="9525"/>
              <wp:wrapThrough wrapText="bothSides">
                <wp:wrapPolygon edited="0">
                  <wp:start x="0" y="0"/>
                  <wp:lineTo x="0" y="21046"/>
                  <wp:lineTo x="21560" y="21046"/>
                  <wp:lineTo x="2156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6927850" cy="3714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66A01" w14:textId="5EF71396" w:rsidR="00F350DD" w:rsidRDefault="00F350DD" w:rsidP="00DB4C2A">
                          <w:pPr>
                            <w:shd w:val="clear" w:color="auto" w:fill="FFFFFF" w:themeFill="background1"/>
                            <w:spacing w:before="0"/>
                            <w:jc w:val="right"/>
                            <w:rPr>
                              <w:rFonts w:ascii="Arial Bold" w:hAnsi="Arial Bold"/>
                              <w:b/>
                              <w:color w:val="44546A" w:themeColor="text2"/>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rPr>
                            <w:drawing>
                              <wp:inline distT="0" distB="0" distL="0" distR="0" wp14:anchorId="0AA45104" wp14:editId="5CC4C611">
                                <wp:extent cx="1752600" cy="282028"/>
                                <wp:effectExtent l="0" t="0" r="0" b="3810"/>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7765" cy="287687"/>
                                        </a:xfrm>
                                        <a:prstGeom prst="rect">
                                          <a:avLst/>
                                        </a:prstGeom>
                                      </pic:spPr>
                                    </pic:pic>
                                  </a:graphicData>
                                </a:graphic>
                              </wp:inline>
                            </w:drawing>
                          </w:r>
                          <w:r w:rsidR="00D033DA">
                            <w:rPr>
                              <w:rFonts w:ascii="Arial Bold" w:hAnsi="Arial Bold"/>
                              <w:b/>
                              <w:color w:val="44546A" w:themeColor="text2"/>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403D0" id="Text Box 3" o:spid="_x0000_s1028" type="#_x0000_t202" style="position:absolute;margin-left:-28.95pt;margin-top:-8.1pt;width:545.5pt;height:2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" fillcolor="white [3212]" stroked="f" strokeweight=".5pt">
              <v:textbox>
                <w:txbxContent>
                  <w:p w14:paraId="5C066A01" w14:textId="5EF71396" w:rsidR="00F350DD" w:rsidRDefault="00F350DD" w:rsidP="00DB4C2A">
                    <w:pPr>
                      <w:shd w:val="clear" w:color="auto" w:fill="FFFFFF" w:themeFill="background1"/>
                      <w:spacing w:before="0"/>
                      <w:jc w:val="right"/>
                      <w:rPr>
                        <w:rFonts w:ascii="Arial Bold" w:hAnsi="Arial Bold"/>
                        <w:b/>
                        <w:color w:val="44546A" w:themeColor="text2"/>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rPr>
                      <w:drawing>
                        <wp:inline distT="0" distB="0" distL="0" distR="0" wp14:anchorId="0AA45104" wp14:editId="5CC4C611">
                          <wp:extent cx="1752600" cy="282028"/>
                          <wp:effectExtent l="0" t="0" r="0" b="3810"/>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7765" cy="287687"/>
                                  </a:xfrm>
                                  <a:prstGeom prst="rect">
                                    <a:avLst/>
                                  </a:prstGeom>
                                </pic:spPr>
                              </pic:pic>
                            </a:graphicData>
                          </a:graphic>
                        </wp:inline>
                      </w:drawing>
                    </w:r>
                    <w:r w:rsidR="00D033DA">
                      <w:rPr>
                        <w:rFonts w:ascii="Arial Bold" w:hAnsi="Arial Bold"/>
                        <w:b/>
                        <w:color w:val="44546A" w:themeColor="text2"/>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v:textbox>
              <w10:wrap type="through"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EE150"/>
    <w:styleLink w:val="ArticleSection"/>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4098A"/>
    <w:styleLink w:val="1ai"/>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745A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3F2CAD"/>
    <w:multiLevelType w:val="hybridMultilevel"/>
    <w:tmpl w:val="0DA23BA2"/>
    <w:lvl w:ilvl="0" w:tplc="341C6484">
      <w:start w:val="1"/>
      <w:numFmt w:val="bullet"/>
      <w:lvlText w:val=""/>
      <w:lvlJc w:val="left"/>
      <w:pPr>
        <w:ind w:left="784" w:hanging="360"/>
      </w:pPr>
      <w:rPr>
        <w:rFonts w:ascii="Symbol" w:hAnsi="Symbol" w:hint="default"/>
        <w:color w:val="auto"/>
        <w:sz w:val="20"/>
        <w:szCs w:val="20"/>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2" w15:restartNumberingAfterBreak="0">
    <w:nsid w:val="085C67C7"/>
    <w:multiLevelType w:val="multilevel"/>
    <w:tmpl w:val="E5BE5C66"/>
    <w:lvl w:ilvl="0">
      <w:start w:val="1"/>
      <w:numFmt w:val="none"/>
      <w:lvlText w:val="1.6"/>
      <w:lvlJc w:val="left"/>
      <w:pPr>
        <w:ind w:left="357" w:hanging="357"/>
      </w:pPr>
      <w:rPr>
        <w:rFonts w:hint="default"/>
        <w:vanish w:val="0"/>
      </w:rPr>
    </w:lvl>
    <w:lvl w:ilvl="1">
      <w:start w:val="1"/>
      <w:numFmt w:val="decimal"/>
      <w:lvlText w:val="%2%1.2"/>
      <w:lvlJc w:val="left"/>
      <w:pPr>
        <w:ind w:left="357" w:hanging="357"/>
      </w:pPr>
      <w:rPr>
        <w:rFonts w:hint="default"/>
      </w:rPr>
    </w:lvl>
    <w:lvl w:ilvl="2">
      <w:start w:val="1"/>
      <w:numFmt w:val="none"/>
      <w:lvlText w:val="1.3"/>
      <w:lvlJc w:val="left"/>
      <w:pPr>
        <w:ind w:left="357" w:hanging="357"/>
      </w:pPr>
      <w:rPr>
        <w:rFonts w:hint="default"/>
      </w:rPr>
    </w:lvl>
    <w:lvl w:ilvl="3">
      <w:start w:val="1"/>
      <w:numFmt w:val="none"/>
      <w:lvlText w:val="1.4"/>
      <w:lvlJc w:val="left"/>
      <w:pPr>
        <w:ind w:left="357" w:hanging="357"/>
      </w:pPr>
      <w:rPr>
        <w:rFonts w:hint="default"/>
      </w:rPr>
    </w:lvl>
    <w:lvl w:ilvl="4">
      <w:start w:val="1"/>
      <w:numFmt w:val="none"/>
      <w:lvlText w:val="1.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15:restartNumberingAfterBreak="0">
    <w:nsid w:val="0B0B4E94"/>
    <w:multiLevelType w:val="multilevel"/>
    <w:tmpl w:val="87AC67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89C4966"/>
    <w:multiLevelType w:val="multilevel"/>
    <w:tmpl w:val="1A022A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BA3031"/>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B55D72"/>
    <w:multiLevelType w:val="hybridMultilevel"/>
    <w:tmpl w:val="FFFFFFFF"/>
    <w:lvl w:ilvl="0" w:tplc="6C4065D2">
      <w:start w:val="1"/>
      <w:numFmt w:val="bullet"/>
      <w:lvlText w:val=""/>
      <w:lvlJc w:val="left"/>
      <w:pPr>
        <w:ind w:left="720" w:hanging="360"/>
      </w:pPr>
      <w:rPr>
        <w:rFonts w:ascii="Symbol" w:hAnsi="Symbol" w:hint="default"/>
      </w:rPr>
    </w:lvl>
    <w:lvl w:ilvl="1" w:tplc="9CDE84AC">
      <w:start w:val="1"/>
      <w:numFmt w:val="bullet"/>
      <w:lvlText w:val="o"/>
      <w:lvlJc w:val="left"/>
      <w:pPr>
        <w:ind w:left="1440" w:hanging="360"/>
      </w:pPr>
      <w:rPr>
        <w:rFonts w:ascii="Courier New" w:hAnsi="Courier New" w:hint="default"/>
      </w:rPr>
    </w:lvl>
    <w:lvl w:ilvl="2" w:tplc="21E807B2">
      <w:start w:val="1"/>
      <w:numFmt w:val="bullet"/>
      <w:lvlText w:val=""/>
      <w:lvlJc w:val="left"/>
      <w:pPr>
        <w:ind w:left="2160" w:hanging="360"/>
      </w:pPr>
      <w:rPr>
        <w:rFonts w:ascii="Wingdings" w:hAnsi="Wingdings" w:hint="default"/>
      </w:rPr>
    </w:lvl>
    <w:lvl w:ilvl="3" w:tplc="AA2CC9AC">
      <w:start w:val="1"/>
      <w:numFmt w:val="bullet"/>
      <w:lvlText w:val=""/>
      <w:lvlJc w:val="left"/>
      <w:pPr>
        <w:ind w:left="2880" w:hanging="360"/>
      </w:pPr>
      <w:rPr>
        <w:rFonts w:ascii="Symbol" w:hAnsi="Symbol" w:hint="default"/>
      </w:rPr>
    </w:lvl>
    <w:lvl w:ilvl="4" w:tplc="6EA40A54">
      <w:start w:val="1"/>
      <w:numFmt w:val="bullet"/>
      <w:lvlText w:val="o"/>
      <w:lvlJc w:val="left"/>
      <w:pPr>
        <w:ind w:left="3600" w:hanging="360"/>
      </w:pPr>
      <w:rPr>
        <w:rFonts w:ascii="Courier New" w:hAnsi="Courier New" w:hint="default"/>
      </w:rPr>
    </w:lvl>
    <w:lvl w:ilvl="5" w:tplc="BC7A0BB6">
      <w:start w:val="1"/>
      <w:numFmt w:val="bullet"/>
      <w:lvlText w:val=""/>
      <w:lvlJc w:val="left"/>
      <w:pPr>
        <w:ind w:left="4320" w:hanging="360"/>
      </w:pPr>
      <w:rPr>
        <w:rFonts w:ascii="Wingdings" w:hAnsi="Wingdings" w:hint="default"/>
      </w:rPr>
    </w:lvl>
    <w:lvl w:ilvl="6" w:tplc="BE52FF84">
      <w:start w:val="1"/>
      <w:numFmt w:val="bullet"/>
      <w:lvlText w:val=""/>
      <w:lvlJc w:val="left"/>
      <w:pPr>
        <w:ind w:left="5040" w:hanging="360"/>
      </w:pPr>
      <w:rPr>
        <w:rFonts w:ascii="Symbol" w:hAnsi="Symbol" w:hint="default"/>
      </w:rPr>
    </w:lvl>
    <w:lvl w:ilvl="7" w:tplc="F1D41802">
      <w:start w:val="1"/>
      <w:numFmt w:val="bullet"/>
      <w:lvlText w:val="o"/>
      <w:lvlJc w:val="left"/>
      <w:pPr>
        <w:ind w:left="5760" w:hanging="360"/>
      </w:pPr>
      <w:rPr>
        <w:rFonts w:ascii="Courier New" w:hAnsi="Courier New" w:hint="default"/>
      </w:rPr>
    </w:lvl>
    <w:lvl w:ilvl="8" w:tplc="7904046A">
      <w:start w:val="1"/>
      <w:numFmt w:val="bullet"/>
      <w:lvlText w:val=""/>
      <w:lvlJc w:val="left"/>
      <w:pPr>
        <w:ind w:left="6480" w:hanging="360"/>
      </w:pPr>
      <w:rPr>
        <w:rFonts w:ascii="Wingdings" w:hAnsi="Wingdings" w:hint="default"/>
      </w:rPr>
    </w:lvl>
  </w:abstractNum>
  <w:abstractNum w:abstractNumId="17" w15:restartNumberingAfterBreak="0">
    <w:nsid w:val="322741F6"/>
    <w:multiLevelType w:val="multilevel"/>
    <w:tmpl w:val="E8F251B4"/>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15:restartNumberingAfterBreak="0">
    <w:nsid w:val="34FD19F7"/>
    <w:multiLevelType w:val="hybridMultilevel"/>
    <w:tmpl w:val="B85C3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471CCD"/>
    <w:multiLevelType w:val="multilevel"/>
    <w:tmpl w:val="3960AB34"/>
    <w:lvl w:ilvl="0">
      <w:start w:val="2"/>
      <w:numFmt w:val="decimal"/>
      <w:lvlText w:val="%1"/>
      <w:lvlJc w:val="left"/>
      <w:pPr>
        <w:ind w:left="360" w:hanging="360"/>
      </w:pPr>
      <w:rPr>
        <w:rFonts w:hint="default"/>
        <w:b/>
        <w:i w:val="0"/>
        <w:color w:val="000000" w:themeColor="text1"/>
      </w:rPr>
    </w:lvl>
    <w:lvl w:ilvl="1">
      <w:start w:val="1"/>
      <w:numFmt w:val="decimal"/>
      <w:lvlText w:val="%1.%2"/>
      <w:lvlJc w:val="left"/>
      <w:pPr>
        <w:ind w:left="360" w:hanging="360"/>
      </w:pPr>
      <w:rPr>
        <w:rFonts w:hint="default"/>
        <w:b/>
        <w:i w:val="0"/>
        <w:color w:val="000000" w:themeColor="text1"/>
      </w:rPr>
    </w:lvl>
    <w:lvl w:ilvl="2">
      <w:start w:val="1"/>
      <w:numFmt w:val="decimal"/>
      <w:lvlText w:val="%1.%2.%3"/>
      <w:lvlJc w:val="left"/>
      <w:pPr>
        <w:ind w:left="720" w:hanging="720"/>
      </w:pPr>
      <w:rPr>
        <w:rFonts w:hint="default"/>
        <w:b/>
        <w:i w:val="0"/>
        <w:color w:val="000000" w:themeColor="text1"/>
      </w:rPr>
    </w:lvl>
    <w:lvl w:ilvl="3">
      <w:start w:val="1"/>
      <w:numFmt w:val="decimal"/>
      <w:lvlText w:val="%1.%2.%3.%4"/>
      <w:lvlJc w:val="left"/>
      <w:pPr>
        <w:ind w:left="720" w:hanging="720"/>
      </w:pPr>
      <w:rPr>
        <w:rFonts w:hint="default"/>
        <w:b/>
        <w:i w:val="0"/>
        <w:color w:val="000000" w:themeColor="text1"/>
      </w:rPr>
    </w:lvl>
    <w:lvl w:ilvl="4">
      <w:start w:val="1"/>
      <w:numFmt w:val="decimal"/>
      <w:lvlText w:val="%1.%2.%3.%4.%5"/>
      <w:lvlJc w:val="left"/>
      <w:pPr>
        <w:ind w:left="1080" w:hanging="1080"/>
      </w:pPr>
      <w:rPr>
        <w:rFonts w:hint="default"/>
        <w:b/>
        <w:i w:val="0"/>
        <w:color w:val="000000" w:themeColor="text1"/>
      </w:rPr>
    </w:lvl>
    <w:lvl w:ilvl="5">
      <w:start w:val="1"/>
      <w:numFmt w:val="decimal"/>
      <w:lvlText w:val="%1.%2.%3.%4.%5.%6"/>
      <w:lvlJc w:val="left"/>
      <w:pPr>
        <w:ind w:left="1080" w:hanging="1080"/>
      </w:pPr>
      <w:rPr>
        <w:rFonts w:hint="default"/>
        <w:b/>
        <w:i w:val="0"/>
        <w:color w:val="000000" w:themeColor="text1"/>
      </w:rPr>
    </w:lvl>
    <w:lvl w:ilvl="6">
      <w:start w:val="1"/>
      <w:numFmt w:val="decimal"/>
      <w:lvlText w:val="%1.%2.%3.%4.%5.%6.%7"/>
      <w:lvlJc w:val="left"/>
      <w:pPr>
        <w:ind w:left="1440" w:hanging="1440"/>
      </w:pPr>
      <w:rPr>
        <w:rFonts w:hint="default"/>
        <w:b/>
        <w:i w:val="0"/>
        <w:color w:val="000000" w:themeColor="text1"/>
      </w:rPr>
    </w:lvl>
    <w:lvl w:ilvl="7">
      <w:start w:val="1"/>
      <w:numFmt w:val="decimal"/>
      <w:lvlText w:val="%1.%2.%3.%4.%5.%6.%7.%8"/>
      <w:lvlJc w:val="left"/>
      <w:pPr>
        <w:ind w:left="1440" w:hanging="1440"/>
      </w:pPr>
      <w:rPr>
        <w:rFonts w:hint="default"/>
        <w:b/>
        <w:i w:val="0"/>
        <w:color w:val="000000" w:themeColor="text1"/>
      </w:rPr>
    </w:lvl>
    <w:lvl w:ilvl="8">
      <w:start w:val="1"/>
      <w:numFmt w:val="decimal"/>
      <w:lvlText w:val="%1.%2.%3.%4.%5.%6.%7.%8.%9"/>
      <w:lvlJc w:val="left"/>
      <w:pPr>
        <w:ind w:left="1800" w:hanging="1800"/>
      </w:pPr>
      <w:rPr>
        <w:rFonts w:hint="default"/>
        <w:b/>
        <w:i w:val="0"/>
        <w:color w:val="000000" w:themeColor="text1"/>
      </w:rPr>
    </w:lvl>
  </w:abstractNum>
  <w:abstractNum w:abstractNumId="20" w15:restartNumberingAfterBreak="0">
    <w:nsid w:val="454B02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3626B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40D4017"/>
    <w:multiLevelType w:val="hybridMultilevel"/>
    <w:tmpl w:val="FFFFFFFF"/>
    <w:lvl w:ilvl="0" w:tplc="EC483B1E">
      <w:start w:val="1"/>
      <w:numFmt w:val="bullet"/>
      <w:lvlText w:val=""/>
      <w:lvlJc w:val="left"/>
      <w:pPr>
        <w:ind w:left="720" w:hanging="360"/>
      </w:pPr>
      <w:rPr>
        <w:rFonts w:ascii="Symbol" w:hAnsi="Symbol" w:hint="default"/>
      </w:rPr>
    </w:lvl>
    <w:lvl w:ilvl="1" w:tplc="5A1408B6">
      <w:start w:val="1"/>
      <w:numFmt w:val="bullet"/>
      <w:lvlText w:val="o"/>
      <w:lvlJc w:val="left"/>
      <w:pPr>
        <w:ind w:left="1440" w:hanging="360"/>
      </w:pPr>
      <w:rPr>
        <w:rFonts w:ascii="Courier New" w:hAnsi="Courier New" w:hint="default"/>
      </w:rPr>
    </w:lvl>
    <w:lvl w:ilvl="2" w:tplc="9F8688F6">
      <w:start w:val="1"/>
      <w:numFmt w:val="bullet"/>
      <w:lvlText w:val=""/>
      <w:lvlJc w:val="left"/>
      <w:pPr>
        <w:ind w:left="2160" w:hanging="360"/>
      </w:pPr>
      <w:rPr>
        <w:rFonts w:ascii="Wingdings" w:hAnsi="Wingdings" w:hint="default"/>
      </w:rPr>
    </w:lvl>
    <w:lvl w:ilvl="3" w:tplc="B9B60344">
      <w:start w:val="1"/>
      <w:numFmt w:val="bullet"/>
      <w:lvlText w:val=""/>
      <w:lvlJc w:val="left"/>
      <w:pPr>
        <w:ind w:left="2880" w:hanging="360"/>
      </w:pPr>
      <w:rPr>
        <w:rFonts w:ascii="Symbol" w:hAnsi="Symbol" w:hint="default"/>
      </w:rPr>
    </w:lvl>
    <w:lvl w:ilvl="4" w:tplc="A51EDBBE">
      <w:start w:val="1"/>
      <w:numFmt w:val="bullet"/>
      <w:lvlText w:val="o"/>
      <w:lvlJc w:val="left"/>
      <w:pPr>
        <w:ind w:left="3600" w:hanging="360"/>
      </w:pPr>
      <w:rPr>
        <w:rFonts w:ascii="Courier New" w:hAnsi="Courier New" w:hint="default"/>
      </w:rPr>
    </w:lvl>
    <w:lvl w:ilvl="5" w:tplc="C02E5FEC">
      <w:start w:val="1"/>
      <w:numFmt w:val="bullet"/>
      <w:lvlText w:val=""/>
      <w:lvlJc w:val="left"/>
      <w:pPr>
        <w:ind w:left="4320" w:hanging="360"/>
      </w:pPr>
      <w:rPr>
        <w:rFonts w:ascii="Wingdings" w:hAnsi="Wingdings" w:hint="default"/>
      </w:rPr>
    </w:lvl>
    <w:lvl w:ilvl="6" w:tplc="6B38D5FC">
      <w:start w:val="1"/>
      <w:numFmt w:val="bullet"/>
      <w:lvlText w:val=""/>
      <w:lvlJc w:val="left"/>
      <w:pPr>
        <w:ind w:left="5040" w:hanging="360"/>
      </w:pPr>
      <w:rPr>
        <w:rFonts w:ascii="Symbol" w:hAnsi="Symbol" w:hint="default"/>
      </w:rPr>
    </w:lvl>
    <w:lvl w:ilvl="7" w:tplc="DB944342">
      <w:start w:val="1"/>
      <w:numFmt w:val="bullet"/>
      <w:lvlText w:val="o"/>
      <w:lvlJc w:val="left"/>
      <w:pPr>
        <w:ind w:left="5760" w:hanging="360"/>
      </w:pPr>
      <w:rPr>
        <w:rFonts w:ascii="Courier New" w:hAnsi="Courier New" w:hint="default"/>
      </w:rPr>
    </w:lvl>
    <w:lvl w:ilvl="8" w:tplc="C3D20C68">
      <w:start w:val="1"/>
      <w:numFmt w:val="bullet"/>
      <w:lvlText w:val=""/>
      <w:lvlJc w:val="left"/>
      <w:pPr>
        <w:ind w:left="6480" w:hanging="360"/>
      </w:pPr>
      <w:rPr>
        <w:rFonts w:ascii="Wingdings" w:hAnsi="Wingdings" w:hint="default"/>
      </w:rPr>
    </w:lvl>
  </w:abstractNum>
  <w:abstractNum w:abstractNumId="23" w15:restartNumberingAfterBreak="0">
    <w:nsid w:val="54C83EAF"/>
    <w:multiLevelType w:val="hybridMultilevel"/>
    <w:tmpl w:val="E3607712"/>
    <w:styleLink w:val="Style3"/>
    <w:lvl w:ilvl="0" w:tplc="EC5899CC">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4" w15:restartNumberingAfterBreak="0">
    <w:nsid w:val="561831C2"/>
    <w:multiLevelType w:val="multilevel"/>
    <w:tmpl w:val="288E1CB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ABE7C36"/>
    <w:multiLevelType w:val="multilevel"/>
    <w:tmpl w:val="E8F251B4"/>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5E8560EC"/>
    <w:multiLevelType w:val="hybridMultilevel"/>
    <w:tmpl w:val="4344F00C"/>
    <w:lvl w:ilvl="0" w:tplc="3184062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1D2FF2"/>
    <w:multiLevelType w:val="hybridMultilevel"/>
    <w:tmpl w:val="FFFFFFFF"/>
    <w:styleLink w:val="Style2"/>
    <w:lvl w:ilvl="0" w:tplc="268C423A">
      <w:start w:val="1"/>
      <w:numFmt w:val="bullet"/>
      <w:lvlText w:val=""/>
      <w:lvlJc w:val="left"/>
      <w:pPr>
        <w:ind w:left="720" w:hanging="360"/>
      </w:pPr>
      <w:rPr>
        <w:rFonts w:ascii="Symbol" w:hAnsi="Symbol" w:hint="default"/>
      </w:rPr>
    </w:lvl>
    <w:lvl w:ilvl="1" w:tplc="0A6AE03A">
      <w:start w:val="1"/>
      <w:numFmt w:val="bullet"/>
      <w:lvlText w:val="o"/>
      <w:lvlJc w:val="left"/>
      <w:pPr>
        <w:ind w:left="1440" w:hanging="360"/>
      </w:pPr>
      <w:rPr>
        <w:rFonts w:ascii="Courier New" w:hAnsi="Courier New" w:hint="default"/>
      </w:rPr>
    </w:lvl>
    <w:lvl w:ilvl="2" w:tplc="92EA8068">
      <w:start w:val="1"/>
      <w:numFmt w:val="bullet"/>
      <w:lvlText w:val=""/>
      <w:lvlJc w:val="left"/>
      <w:pPr>
        <w:ind w:left="2160" w:hanging="360"/>
      </w:pPr>
      <w:rPr>
        <w:rFonts w:ascii="Wingdings" w:hAnsi="Wingdings" w:hint="default"/>
      </w:rPr>
    </w:lvl>
    <w:lvl w:ilvl="3" w:tplc="74204E88">
      <w:start w:val="1"/>
      <w:numFmt w:val="bullet"/>
      <w:lvlText w:val=""/>
      <w:lvlJc w:val="left"/>
      <w:pPr>
        <w:ind w:left="2880" w:hanging="360"/>
      </w:pPr>
      <w:rPr>
        <w:rFonts w:ascii="Symbol" w:hAnsi="Symbol" w:hint="default"/>
      </w:rPr>
    </w:lvl>
    <w:lvl w:ilvl="4" w:tplc="24982482">
      <w:start w:val="1"/>
      <w:numFmt w:val="bullet"/>
      <w:lvlText w:val="o"/>
      <w:lvlJc w:val="left"/>
      <w:pPr>
        <w:ind w:left="3600" w:hanging="360"/>
      </w:pPr>
      <w:rPr>
        <w:rFonts w:ascii="Courier New" w:hAnsi="Courier New" w:hint="default"/>
      </w:rPr>
    </w:lvl>
    <w:lvl w:ilvl="5" w:tplc="F0881B9E">
      <w:start w:val="1"/>
      <w:numFmt w:val="bullet"/>
      <w:lvlText w:val=""/>
      <w:lvlJc w:val="left"/>
      <w:pPr>
        <w:ind w:left="4320" w:hanging="360"/>
      </w:pPr>
      <w:rPr>
        <w:rFonts w:ascii="Wingdings" w:hAnsi="Wingdings" w:hint="default"/>
      </w:rPr>
    </w:lvl>
    <w:lvl w:ilvl="6" w:tplc="063EF4B6">
      <w:start w:val="1"/>
      <w:numFmt w:val="bullet"/>
      <w:lvlText w:val=""/>
      <w:lvlJc w:val="left"/>
      <w:pPr>
        <w:ind w:left="5040" w:hanging="360"/>
      </w:pPr>
      <w:rPr>
        <w:rFonts w:ascii="Symbol" w:hAnsi="Symbol" w:hint="default"/>
      </w:rPr>
    </w:lvl>
    <w:lvl w:ilvl="7" w:tplc="AD8E9C12">
      <w:start w:val="1"/>
      <w:numFmt w:val="bullet"/>
      <w:lvlText w:val="o"/>
      <w:lvlJc w:val="left"/>
      <w:pPr>
        <w:ind w:left="5760" w:hanging="360"/>
      </w:pPr>
      <w:rPr>
        <w:rFonts w:ascii="Courier New" w:hAnsi="Courier New" w:hint="default"/>
      </w:rPr>
    </w:lvl>
    <w:lvl w:ilvl="8" w:tplc="C750FD64">
      <w:start w:val="1"/>
      <w:numFmt w:val="bullet"/>
      <w:lvlText w:val=""/>
      <w:lvlJc w:val="left"/>
      <w:pPr>
        <w:ind w:left="6480" w:hanging="360"/>
      </w:pPr>
      <w:rPr>
        <w:rFonts w:ascii="Wingdings" w:hAnsi="Wingdings" w:hint="default"/>
      </w:rPr>
    </w:lvl>
  </w:abstractNum>
  <w:abstractNum w:abstractNumId="28" w15:restartNumberingAfterBreak="0">
    <w:nsid w:val="716F75C1"/>
    <w:multiLevelType w:val="multilevel"/>
    <w:tmpl w:val="7CFC5B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3A53CF"/>
    <w:multiLevelType w:val="hybridMultilevel"/>
    <w:tmpl w:val="FFFFFFFF"/>
    <w:lvl w:ilvl="0" w:tplc="F34A25A0">
      <w:start w:val="1"/>
      <w:numFmt w:val="bullet"/>
      <w:lvlText w:val=""/>
      <w:lvlJc w:val="left"/>
      <w:pPr>
        <w:ind w:left="720" w:hanging="360"/>
      </w:pPr>
      <w:rPr>
        <w:rFonts w:ascii="Symbol" w:hAnsi="Symbol" w:hint="default"/>
      </w:rPr>
    </w:lvl>
    <w:lvl w:ilvl="1" w:tplc="DC5EA3E6">
      <w:start w:val="1"/>
      <w:numFmt w:val="bullet"/>
      <w:lvlText w:val="o"/>
      <w:lvlJc w:val="left"/>
      <w:pPr>
        <w:ind w:left="1440" w:hanging="360"/>
      </w:pPr>
      <w:rPr>
        <w:rFonts w:ascii="Courier New" w:hAnsi="Courier New" w:hint="default"/>
      </w:rPr>
    </w:lvl>
    <w:lvl w:ilvl="2" w:tplc="50923FCC">
      <w:start w:val="1"/>
      <w:numFmt w:val="bullet"/>
      <w:lvlText w:val=""/>
      <w:lvlJc w:val="left"/>
      <w:pPr>
        <w:ind w:left="2160" w:hanging="360"/>
      </w:pPr>
      <w:rPr>
        <w:rFonts w:ascii="Wingdings" w:hAnsi="Wingdings" w:hint="default"/>
      </w:rPr>
    </w:lvl>
    <w:lvl w:ilvl="3" w:tplc="C8BC4A42">
      <w:start w:val="1"/>
      <w:numFmt w:val="bullet"/>
      <w:lvlText w:val=""/>
      <w:lvlJc w:val="left"/>
      <w:pPr>
        <w:ind w:left="2880" w:hanging="360"/>
      </w:pPr>
      <w:rPr>
        <w:rFonts w:ascii="Symbol" w:hAnsi="Symbol" w:hint="default"/>
      </w:rPr>
    </w:lvl>
    <w:lvl w:ilvl="4" w:tplc="405A25E8">
      <w:start w:val="1"/>
      <w:numFmt w:val="bullet"/>
      <w:lvlText w:val="o"/>
      <w:lvlJc w:val="left"/>
      <w:pPr>
        <w:ind w:left="3600" w:hanging="360"/>
      </w:pPr>
      <w:rPr>
        <w:rFonts w:ascii="Courier New" w:hAnsi="Courier New" w:hint="default"/>
      </w:rPr>
    </w:lvl>
    <w:lvl w:ilvl="5" w:tplc="B754998C">
      <w:start w:val="1"/>
      <w:numFmt w:val="bullet"/>
      <w:lvlText w:val=""/>
      <w:lvlJc w:val="left"/>
      <w:pPr>
        <w:ind w:left="4320" w:hanging="360"/>
      </w:pPr>
      <w:rPr>
        <w:rFonts w:ascii="Wingdings" w:hAnsi="Wingdings" w:hint="default"/>
      </w:rPr>
    </w:lvl>
    <w:lvl w:ilvl="6" w:tplc="1BD4F3CA">
      <w:start w:val="1"/>
      <w:numFmt w:val="bullet"/>
      <w:lvlText w:val=""/>
      <w:lvlJc w:val="left"/>
      <w:pPr>
        <w:ind w:left="5040" w:hanging="360"/>
      </w:pPr>
      <w:rPr>
        <w:rFonts w:ascii="Symbol" w:hAnsi="Symbol" w:hint="default"/>
      </w:rPr>
    </w:lvl>
    <w:lvl w:ilvl="7" w:tplc="4990AE8C">
      <w:start w:val="1"/>
      <w:numFmt w:val="bullet"/>
      <w:lvlText w:val="o"/>
      <w:lvlJc w:val="left"/>
      <w:pPr>
        <w:ind w:left="5760" w:hanging="360"/>
      </w:pPr>
      <w:rPr>
        <w:rFonts w:ascii="Courier New" w:hAnsi="Courier New" w:hint="default"/>
      </w:rPr>
    </w:lvl>
    <w:lvl w:ilvl="8" w:tplc="C7EC6410">
      <w:start w:val="1"/>
      <w:numFmt w:val="bullet"/>
      <w:lvlText w:val=""/>
      <w:lvlJc w:val="left"/>
      <w:pPr>
        <w:ind w:left="6480" w:hanging="360"/>
      </w:pPr>
      <w:rPr>
        <w:rFonts w:ascii="Wingdings" w:hAnsi="Wingdings" w:hint="default"/>
      </w:rPr>
    </w:lvl>
  </w:abstractNum>
  <w:abstractNum w:abstractNumId="30" w15:restartNumberingAfterBreak="0">
    <w:nsid w:val="7F037910"/>
    <w:multiLevelType w:val="multilevel"/>
    <w:tmpl w:val="3960AB34"/>
    <w:lvl w:ilvl="0">
      <w:start w:val="2"/>
      <w:numFmt w:val="decimal"/>
      <w:lvlText w:val="%1"/>
      <w:lvlJc w:val="left"/>
      <w:pPr>
        <w:ind w:left="360" w:hanging="360"/>
      </w:pPr>
      <w:rPr>
        <w:rFonts w:hint="default"/>
        <w:b/>
        <w:i w:val="0"/>
        <w:color w:val="000000" w:themeColor="text1"/>
      </w:rPr>
    </w:lvl>
    <w:lvl w:ilvl="1">
      <w:start w:val="1"/>
      <w:numFmt w:val="decimal"/>
      <w:lvlText w:val="%1.%2"/>
      <w:lvlJc w:val="left"/>
      <w:pPr>
        <w:ind w:left="360" w:hanging="360"/>
      </w:pPr>
      <w:rPr>
        <w:rFonts w:hint="default"/>
        <w:b/>
        <w:i w:val="0"/>
        <w:color w:val="000000" w:themeColor="text1"/>
      </w:rPr>
    </w:lvl>
    <w:lvl w:ilvl="2">
      <w:start w:val="1"/>
      <w:numFmt w:val="decimal"/>
      <w:lvlText w:val="%1.%2.%3"/>
      <w:lvlJc w:val="left"/>
      <w:pPr>
        <w:ind w:left="720" w:hanging="720"/>
      </w:pPr>
      <w:rPr>
        <w:rFonts w:hint="default"/>
        <w:b/>
        <w:i w:val="0"/>
        <w:color w:val="000000" w:themeColor="text1"/>
      </w:rPr>
    </w:lvl>
    <w:lvl w:ilvl="3">
      <w:start w:val="1"/>
      <w:numFmt w:val="decimal"/>
      <w:lvlText w:val="%1.%2.%3.%4"/>
      <w:lvlJc w:val="left"/>
      <w:pPr>
        <w:ind w:left="720" w:hanging="720"/>
      </w:pPr>
      <w:rPr>
        <w:rFonts w:hint="default"/>
        <w:b/>
        <w:i w:val="0"/>
        <w:color w:val="000000" w:themeColor="text1"/>
      </w:rPr>
    </w:lvl>
    <w:lvl w:ilvl="4">
      <w:start w:val="1"/>
      <w:numFmt w:val="decimal"/>
      <w:lvlText w:val="%1.%2.%3.%4.%5"/>
      <w:lvlJc w:val="left"/>
      <w:pPr>
        <w:ind w:left="1080" w:hanging="1080"/>
      </w:pPr>
      <w:rPr>
        <w:rFonts w:hint="default"/>
        <w:b/>
        <w:i w:val="0"/>
        <w:color w:val="000000" w:themeColor="text1"/>
      </w:rPr>
    </w:lvl>
    <w:lvl w:ilvl="5">
      <w:start w:val="1"/>
      <w:numFmt w:val="decimal"/>
      <w:lvlText w:val="%1.%2.%3.%4.%5.%6"/>
      <w:lvlJc w:val="left"/>
      <w:pPr>
        <w:ind w:left="1080" w:hanging="1080"/>
      </w:pPr>
      <w:rPr>
        <w:rFonts w:hint="default"/>
        <w:b/>
        <w:i w:val="0"/>
        <w:color w:val="000000" w:themeColor="text1"/>
      </w:rPr>
    </w:lvl>
    <w:lvl w:ilvl="6">
      <w:start w:val="1"/>
      <w:numFmt w:val="decimal"/>
      <w:lvlText w:val="%1.%2.%3.%4.%5.%6.%7"/>
      <w:lvlJc w:val="left"/>
      <w:pPr>
        <w:ind w:left="1440" w:hanging="1440"/>
      </w:pPr>
      <w:rPr>
        <w:rFonts w:hint="default"/>
        <w:b/>
        <w:i w:val="0"/>
        <w:color w:val="000000" w:themeColor="text1"/>
      </w:rPr>
    </w:lvl>
    <w:lvl w:ilvl="7">
      <w:start w:val="1"/>
      <w:numFmt w:val="decimal"/>
      <w:lvlText w:val="%1.%2.%3.%4.%5.%6.%7.%8"/>
      <w:lvlJc w:val="left"/>
      <w:pPr>
        <w:ind w:left="1440" w:hanging="1440"/>
      </w:pPr>
      <w:rPr>
        <w:rFonts w:hint="default"/>
        <w:b/>
        <w:i w:val="0"/>
        <w:color w:val="000000" w:themeColor="text1"/>
      </w:rPr>
    </w:lvl>
    <w:lvl w:ilvl="8">
      <w:start w:val="1"/>
      <w:numFmt w:val="decimal"/>
      <w:lvlText w:val="%1.%2.%3.%4.%5.%6.%7.%8.%9"/>
      <w:lvlJc w:val="left"/>
      <w:pPr>
        <w:ind w:left="1800" w:hanging="1800"/>
      </w:pPr>
      <w:rPr>
        <w:rFonts w:hint="default"/>
        <w:b/>
        <w:i w:val="0"/>
        <w:color w:val="000000" w:themeColor="text1"/>
      </w:rPr>
    </w:lvl>
  </w:abstractNum>
  <w:num w:numId="1" w16cid:durableId="1883394480">
    <w:abstractNumId w:val="15"/>
  </w:num>
  <w:num w:numId="2" w16cid:durableId="1816213837">
    <w:abstractNumId w:val="9"/>
  </w:num>
  <w:num w:numId="3" w16cid:durableId="1580677406">
    <w:abstractNumId w:val="7"/>
  </w:num>
  <w:num w:numId="4" w16cid:durableId="322897921">
    <w:abstractNumId w:val="6"/>
  </w:num>
  <w:num w:numId="5" w16cid:durableId="213346190">
    <w:abstractNumId w:val="5"/>
  </w:num>
  <w:num w:numId="6" w16cid:durableId="1604725830">
    <w:abstractNumId w:val="4"/>
  </w:num>
  <w:num w:numId="7" w16cid:durableId="1399669888">
    <w:abstractNumId w:val="8"/>
  </w:num>
  <w:num w:numId="8" w16cid:durableId="398289926">
    <w:abstractNumId w:val="3"/>
  </w:num>
  <w:num w:numId="9" w16cid:durableId="2058385508">
    <w:abstractNumId w:val="2"/>
  </w:num>
  <w:num w:numId="10" w16cid:durableId="1721586498">
    <w:abstractNumId w:val="1"/>
  </w:num>
  <w:num w:numId="11" w16cid:durableId="103698145">
    <w:abstractNumId w:val="0"/>
  </w:num>
  <w:num w:numId="12" w16cid:durableId="295989240">
    <w:abstractNumId w:val="12"/>
  </w:num>
  <w:num w:numId="13" w16cid:durableId="2081827872">
    <w:abstractNumId w:val="11"/>
  </w:num>
  <w:num w:numId="14" w16cid:durableId="1142386202">
    <w:abstractNumId w:val="10"/>
  </w:num>
  <w:num w:numId="15" w16cid:durableId="849105768">
    <w:abstractNumId w:val="23"/>
  </w:num>
  <w:num w:numId="16" w16cid:durableId="886840478">
    <w:abstractNumId w:val="13"/>
  </w:num>
  <w:num w:numId="17" w16cid:durableId="836189112">
    <w:abstractNumId w:val="14"/>
  </w:num>
  <w:num w:numId="18" w16cid:durableId="1049841849">
    <w:abstractNumId w:val="18"/>
  </w:num>
  <w:num w:numId="19" w16cid:durableId="10761629">
    <w:abstractNumId w:val="21"/>
  </w:num>
  <w:num w:numId="20" w16cid:durableId="1607692391">
    <w:abstractNumId w:val="26"/>
  </w:num>
  <w:num w:numId="21" w16cid:durableId="1682511547">
    <w:abstractNumId w:val="27"/>
  </w:num>
  <w:num w:numId="22" w16cid:durableId="291404231">
    <w:abstractNumId w:val="29"/>
  </w:num>
  <w:num w:numId="23" w16cid:durableId="315181586">
    <w:abstractNumId w:val="22"/>
  </w:num>
  <w:num w:numId="24" w16cid:durableId="1538396221">
    <w:abstractNumId w:val="16"/>
  </w:num>
  <w:num w:numId="25" w16cid:durableId="351148340">
    <w:abstractNumId w:val="20"/>
  </w:num>
  <w:num w:numId="26" w16cid:durableId="1981956591">
    <w:abstractNumId w:val="28"/>
  </w:num>
  <w:num w:numId="27" w16cid:durableId="478110701">
    <w:abstractNumId w:val="25"/>
  </w:num>
  <w:num w:numId="28" w16cid:durableId="1317566243">
    <w:abstractNumId w:val="17"/>
  </w:num>
  <w:num w:numId="29" w16cid:durableId="1304122408">
    <w:abstractNumId w:val="24"/>
  </w:num>
  <w:num w:numId="30" w16cid:durableId="1136143008">
    <w:abstractNumId w:val="30"/>
  </w:num>
  <w:num w:numId="31" w16cid:durableId="51276623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1A"/>
    <w:rsid w:val="00003088"/>
    <w:rsid w:val="00005F61"/>
    <w:rsid w:val="000060BE"/>
    <w:rsid w:val="00007301"/>
    <w:rsid w:val="00007F69"/>
    <w:rsid w:val="0001014E"/>
    <w:rsid w:val="00010249"/>
    <w:rsid w:val="00012AB4"/>
    <w:rsid w:val="0001437F"/>
    <w:rsid w:val="000160F6"/>
    <w:rsid w:val="00017123"/>
    <w:rsid w:val="000177AC"/>
    <w:rsid w:val="00021A72"/>
    <w:rsid w:val="0002207B"/>
    <w:rsid w:val="00023463"/>
    <w:rsid w:val="00023BF3"/>
    <w:rsid w:val="00023C9A"/>
    <w:rsid w:val="0002474B"/>
    <w:rsid w:val="000248FD"/>
    <w:rsid w:val="00025550"/>
    <w:rsid w:val="000256BB"/>
    <w:rsid w:val="000260B1"/>
    <w:rsid w:val="0002691E"/>
    <w:rsid w:val="000315F7"/>
    <w:rsid w:val="00031C83"/>
    <w:rsid w:val="000323B0"/>
    <w:rsid w:val="00032E24"/>
    <w:rsid w:val="00033778"/>
    <w:rsid w:val="00034A0A"/>
    <w:rsid w:val="00034C7A"/>
    <w:rsid w:val="00034E22"/>
    <w:rsid w:val="00036999"/>
    <w:rsid w:val="000370C3"/>
    <w:rsid w:val="000377D1"/>
    <w:rsid w:val="00040130"/>
    <w:rsid w:val="00040932"/>
    <w:rsid w:val="00041E16"/>
    <w:rsid w:val="00042228"/>
    <w:rsid w:val="00043F64"/>
    <w:rsid w:val="0004506D"/>
    <w:rsid w:val="00045F04"/>
    <w:rsid w:val="0004674A"/>
    <w:rsid w:val="00050303"/>
    <w:rsid w:val="000508AE"/>
    <w:rsid w:val="00051115"/>
    <w:rsid w:val="00051BAD"/>
    <w:rsid w:val="00052E0E"/>
    <w:rsid w:val="0005309F"/>
    <w:rsid w:val="00053A7C"/>
    <w:rsid w:val="0005523A"/>
    <w:rsid w:val="000573D9"/>
    <w:rsid w:val="00057557"/>
    <w:rsid w:val="00057800"/>
    <w:rsid w:val="000602D7"/>
    <w:rsid w:val="000605B3"/>
    <w:rsid w:val="00062128"/>
    <w:rsid w:val="0006270A"/>
    <w:rsid w:val="00064598"/>
    <w:rsid w:val="00070C4D"/>
    <w:rsid w:val="00070CFB"/>
    <w:rsid w:val="00073019"/>
    <w:rsid w:val="00074472"/>
    <w:rsid w:val="00075151"/>
    <w:rsid w:val="0007646D"/>
    <w:rsid w:val="0007683F"/>
    <w:rsid w:val="0008156D"/>
    <w:rsid w:val="000816E0"/>
    <w:rsid w:val="00081741"/>
    <w:rsid w:val="000817A0"/>
    <w:rsid w:val="00081CF1"/>
    <w:rsid w:val="00083100"/>
    <w:rsid w:val="00085AA1"/>
    <w:rsid w:val="00085B0F"/>
    <w:rsid w:val="00085F60"/>
    <w:rsid w:val="000863D9"/>
    <w:rsid w:val="0008644F"/>
    <w:rsid w:val="00087AB0"/>
    <w:rsid w:val="00087BCF"/>
    <w:rsid w:val="00092F5D"/>
    <w:rsid w:val="00093228"/>
    <w:rsid w:val="00095285"/>
    <w:rsid w:val="000965D5"/>
    <w:rsid w:val="000A0C6A"/>
    <w:rsid w:val="000A1141"/>
    <w:rsid w:val="000A3388"/>
    <w:rsid w:val="000A3411"/>
    <w:rsid w:val="000A39E1"/>
    <w:rsid w:val="000A5017"/>
    <w:rsid w:val="000A6891"/>
    <w:rsid w:val="000B0401"/>
    <w:rsid w:val="000B13F9"/>
    <w:rsid w:val="000B1A0D"/>
    <w:rsid w:val="000B2893"/>
    <w:rsid w:val="000B3203"/>
    <w:rsid w:val="000B596D"/>
    <w:rsid w:val="000B676A"/>
    <w:rsid w:val="000B6A3B"/>
    <w:rsid w:val="000B6BD1"/>
    <w:rsid w:val="000B77CF"/>
    <w:rsid w:val="000B7A1E"/>
    <w:rsid w:val="000C1B54"/>
    <w:rsid w:val="000C259E"/>
    <w:rsid w:val="000C2A43"/>
    <w:rsid w:val="000C3698"/>
    <w:rsid w:val="000C3FE2"/>
    <w:rsid w:val="000C62B3"/>
    <w:rsid w:val="000C688A"/>
    <w:rsid w:val="000C770C"/>
    <w:rsid w:val="000C7EF1"/>
    <w:rsid w:val="000D07E5"/>
    <w:rsid w:val="000D0BBF"/>
    <w:rsid w:val="000D11E6"/>
    <w:rsid w:val="000D1FB1"/>
    <w:rsid w:val="000D2E8E"/>
    <w:rsid w:val="000D39E5"/>
    <w:rsid w:val="000D3AF4"/>
    <w:rsid w:val="000D3D6C"/>
    <w:rsid w:val="000D4814"/>
    <w:rsid w:val="000D7E2A"/>
    <w:rsid w:val="000E099A"/>
    <w:rsid w:val="000E1BA0"/>
    <w:rsid w:val="000E1C23"/>
    <w:rsid w:val="000E2850"/>
    <w:rsid w:val="000E2AB8"/>
    <w:rsid w:val="000E400D"/>
    <w:rsid w:val="000E4126"/>
    <w:rsid w:val="000E4BDE"/>
    <w:rsid w:val="000E5639"/>
    <w:rsid w:val="000E6096"/>
    <w:rsid w:val="000E6C83"/>
    <w:rsid w:val="000E748F"/>
    <w:rsid w:val="000E762F"/>
    <w:rsid w:val="000E7995"/>
    <w:rsid w:val="000F088B"/>
    <w:rsid w:val="000F168A"/>
    <w:rsid w:val="000F3566"/>
    <w:rsid w:val="000F393B"/>
    <w:rsid w:val="000F42EE"/>
    <w:rsid w:val="001003D8"/>
    <w:rsid w:val="00100B50"/>
    <w:rsid w:val="001012C8"/>
    <w:rsid w:val="00101740"/>
    <w:rsid w:val="00101888"/>
    <w:rsid w:val="00101E57"/>
    <w:rsid w:val="00102A25"/>
    <w:rsid w:val="00104483"/>
    <w:rsid w:val="00106397"/>
    <w:rsid w:val="00106B9A"/>
    <w:rsid w:val="00106BD4"/>
    <w:rsid w:val="00106C8F"/>
    <w:rsid w:val="00107071"/>
    <w:rsid w:val="001075A6"/>
    <w:rsid w:val="00107EFC"/>
    <w:rsid w:val="00110C62"/>
    <w:rsid w:val="0011295B"/>
    <w:rsid w:val="00113226"/>
    <w:rsid w:val="00115460"/>
    <w:rsid w:val="00116122"/>
    <w:rsid w:val="00117E0D"/>
    <w:rsid w:val="001206D2"/>
    <w:rsid w:val="0012137F"/>
    <w:rsid w:val="00121B81"/>
    <w:rsid w:val="0012223A"/>
    <w:rsid w:val="0012281A"/>
    <w:rsid w:val="00122EF4"/>
    <w:rsid w:val="00123833"/>
    <w:rsid w:val="0012453E"/>
    <w:rsid w:val="00124849"/>
    <w:rsid w:val="00124AC0"/>
    <w:rsid w:val="001251C8"/>
    <w:rsid w:val="00125C80"/>
    <w:rsid w:val="00125DB5"/>
    <w:rsid w:val="001267E9"/>
    <w:rsid w:val="00130721"/>
    <w:rsid w:val="00130C9C"/>
    <w:rsid w:val="00131504"/>
    <w:rsid w:val="00131D75"/>
    <w:rsid w:val="0013255A"/>
    <w:rsid w:val="001328BF"/>
    <w:rsid w:val="001333BA"/>
    <w:rsid w:val="00133ABE"/>
    <w:rsid w:val="00134FB9"/>
    <w:rsid w:val="001359BA"/>
    <w:rsid w:val="001375C8"/>
    <w:rsid w:val="00137A05"/>
    <w:rsid w:val="00140478"/>
    <w:rsid w:val="00141242"/>
    <w:rsid w:val="00141A95"/>
    <w:rsid w:val="00141CB9"/>
    <w:rsid w:val="001424ED"/>
    <w:rsid w:val="00143598"/>
    <w:rsid w:val="001443DE"/>
    <w:rsid w:val="00145019"/>
    <w:rsid w:val="00145831"/>
    <w:rsid w:val="001476FE"/>
    <w:rsid w:val="0015124B"/>
    <w:rsid w:val="00153C69"/>
    <w:rsid w:val="00157251"/>
    <w:rsid w:val="001633A5"/>
    <w:rsid w:val="00170436"/>
    <w:rsid w:val="00172191"/>
    <w:rsid w:val="00172D76"/>
    <w:rsid w:val="001731C2"/>
    <w:rsid w:val="00173B0C"/>
    <w:rsid w:val="00175617"/>
    <w:rsid w:val="00176342"/>
    <w:rsid w:val="001808CE"/>
    <w:rsid w:val="00180A03"/>
    <w:rsid w:val="00180A44"/>
    <w:rsid w:val="0018172D"/>
    <w:rsid w:val="001817DB"/>
    <w:rsid w:val="00182B82"/>
    <w:rsid w:val="00182E72"/>
    <w:rsid w:val="001846BB"/>
    <w:rsid w:val="001867E6"/>
    <w:rsid w:val="001871BE"/>
    <w:rsid w:val="001875A3"/>
    <w:rsid w:val="0019058C"/>
    <w:rsid w:val="00191C26"/>
    <w:rsid w:val="001924EC"/>
    <w:rsid w:val="00192867"/>
    <w:rsid w:val="00192D39"/>
    <w:rsid w:val="00193349"/>
    <w:rsid w:val="0019498A"/>
    <w:rsid w:val="00194E71"/>
    <w:rsid w:val="00195578"/>
    <w:rsid w:val="00195E33"/>
    <w:rsid w:val="00196C53"/>
    <w:rsid w:val="001A5C7E"/>
    <w:rsid w:val="001A5F1A"/>
    <w:rsid w:val="001A690B"/>
    <w:rsid w:val="001B1752"/>
    <w:rsid w:val="001B1B2E"/>
    <w:rsid w:val="001B476D"/>
    <w:rsid w:val="001B55CA"/>
    <w:rsid w:val="001B7325"/>
    <w:rsid w:val="001B7D13"/>
    <w:rsid w:val="001B7E77"/>
    <w:rsid w:val="001C16F1"/>
    <w:rsid w:val="001C3CCC"/>
    <w:rsid w:val="001C3ED8"/>
    <w:rsid w:val="001C4089"/>
    <w:rsid w:val="001C4B68"/>
    <w:rsid w:val="001C637A"/>
    <w:rsid w:val="001C69DB"/>
    <w:rsid w:val="001D2F30"/>
    <w:rsid w:val="001D612B"/>
    <w:rsid w:val="001D67FB"/>
    <w:rsid w:val="001D7F55"/>
    <w:rsid w:val="001E02D8"/>
    <w:rsid w:val="001E0400"/>
    <w:rsid w:val="001E0DFA"/>
    <w:rsid w:val="001E4118"/>
    <w:rsid w:val="001E4499"/>
    <w:rsid w:val="001E4907"/>
    <w:rsid w:val="001E6034"/>
    <w:rsid w:val="001E6E73"/>
    <w:rsid w:val="001F024C"/>
    <w:rsid w:val="001F0CDC"/>
    <w:rsid w:val="001F15CA"/>
    <w:rsid w:val="001F2B81"/>
    <w:rsid w:val="001F3305"/>
    <w:rsid w:val="001F4467"/>
    <w:rsid w:val="001F4755"/>
    <w:rsid w:val="001F4E0B"/>
    <w:rsid w:val="001F53EF"/>
    <w:rsid w:val="001F62E9"/>
    <w:rsid w:val="001F7DE6"/>
    <w:rsid w:val="002000FC"/>
    <w:rsid w:val="00200788"/>
    <w:rsid w:val="00204278"/>
    <w:rsid w:val="00205986"/>
    <w:rsid w:val="0020699D"/>
    <w:rsid w:val="00207026"/>
    <w:rsid w:val="00207627"/>
    <w:rsid w:val="00210350"/>
    <w:rsid w:val="0021065D"/>
    <w:rsid w:val="00211AD3"/>
    <w:rsid w:val="002129EB"/>
    <w:rsid w:val="00212D22"/>
    <w:rsid w:val="0021592E"/>
    <w:rsid w:val="0021697D"/>
    <w:rsid w:val="002174D9"/>
    <w:rsid w:val="0021774B"/>
    <w:rsid w:val="002234E1"/>
    <w:rsid w:val="0022432C"/>
    <w:rsid w:val="00224A96"/>
    <w:rsid w:val="00226D36"/>
    <w:rsid w:val="00227587"/>
    <w:rsid w:val="0023197C"/>
    <w:rsid w:val="00231FCC"/>
    <w:rsid w:val="00232740"/>
    <w:rsid w:val="002328D5"/>
    <w:rsid w:val="00232B74"/>
    <w:rsid w:val="00236CC8"/>
    <w:rsid w:val="00242A49"/>
    <w:rsid w:val="00242DC6"/>
    <w:rsid w:val="0024310A"/>
    <w:rsid w:val="00243DE8"/>
    <w:rsid w:val="0024463C"/>
    <w:rsid w:val="00247DDF"/>
    <w:rsid w:val="0025335A"/>
    <w:rsid w:val="002536FB"/>
    <w:rsid w:val="00253B36"/>
    <w:rsid w:val="00254502"/>
    <w:rsid w:val="00255123"/>
    <w:rsid w:val="0025532C"/>
    <w:rsid w:val="00256CB3"/>
    <w:rsid w:val="00257EE5"/>
    <w:rsid w:val="00260B55"/>
    <w:rsid w:val="00261CE2"/>
    <w:rsid w:val="002637DA"/>
    <w:rsid w:val="00263A36"/>
    <w:rsid w:val="00263DD2"/>
    <w:rsid w:val="00265AD6"/>
    <w:rsid w:val="00267D14"/>
    <w:rsid w:val="0027074B"/>
    <w:rsid w:val="00270AC4"/>
    <w:rsid w:val="0027238D"/>
    <w:rsid w:val="00274204"/>
    <w:rsid w:val="002766F1"/>
    <w:rsid w:val="00277E5D"/>
    <w:rsid w:val="002815F5"/>
    <w:rsid w:val="00281E7D"/>
    <w:rsid w:val="00286438"/>
    <w:rsid w:val="0028698F"/>
    <w:rsid w:val="00286B5B"/>
    <w:rsid w:val="00287F17"/>
    <w:rsid w:val="002903F9"/>
    <w:rsid w:val="00290FC1"/>
    <w:rsid w:val="00291787"/>
    <w:rsid w:val="00291A73"/>
    <w:rsid w:val="00292046"/>
    <w:rsid w:val="002932EF"/>
    <w:rsid w:val="002936C0"/>
    <w:rsid w:val="00295F29"/>
    <w:rsid w:val="00296097"/>
    <w:rsid w:val="00297538"/>
    <w:rsid w:val="002A0763"/>
    <w:rsid w:val="002A16B3"/>
    <w:rsid w:val="002A3999"/>
    <w:rsid w:val="002A4789"/>
    <w:rsid w:val="002A5422"/>
    <w:rsid w:val="002A54AE"/>
    <w:rsid w:val="002A6B63"/>
    <w:rsid w:val="002A7CA8"/>
    <w:rsid w:val="002A7D29"/>
    <w:rsid w:val="002B3207"/>
    <w:rsid w:val="002B3453"/>
    <w:rsid w:val="002B3A9E"/>
    <w:rsid w:val="002B3D12"/>
    <w:rsid w:val="002B438F"/>
    <w:rsid w:val="002B4864"/>
    <w:rsid w:val="002B5784"/>
    <w:rsid w:val="002B660E"/>
    <w:rsid w:val="002B6783"/>
    <w:rsid w:val="002B6F77"/>
    <w:rsid w:val="002B7DCE"/>
    <w:rsid w:val="002C001D"/>
    <w:rsid w:val="002C11E2"/>
    <w:rsid w:val="002C1472"/>
    <w:rsid w:val="002C24F2"/>
    <w:rsid w:val="002C2526"/>
    <w:rsid w:val="002C4053"/>
    <w:rsid w:val="002C41F8"/>
    <w:rsid w:val="002C5B41"/>
    <w:rsid w:val="002C5C3B"/>
    <w:rsid w:val="002D067C"/>
    <w:rsid w:val="002D09B2"/>
    <w:rsid w:val="002D09D5"/>
    <w:rsid w:val="002D1091"/>
    <w:rsid w:val="002D1346"/>
    <w:rsid w:val="002D13F8"/>
    <w:rsid w:val="002D1B7F"/>
    <w:rsid w:val="002D246B"/>
    <w:rsid w:val="002D3CC9"/>
    <w:rsid w:val="002D5226"/>
    <w:rsid w:val="002D5277"/>
    <w:rsid w:val="002D7400"/>
    <w:rsid w:val="002E06C0"/>
    <w:rsid w:val="002E1F5D"/>
    <w:rsid w:val="002E2045"/>
    <w:rsid w:val="002E4883"/>
    <w:rsid w:val="002F198E"/>
    <w:rsid w:val="002F1E91"/>
    <w:rsid w:val="002F272A"/>
    <w:rsid w:val="002F354F"/>
    <w:rsid w:val="002F3B3B"/>
    <w:rsid w:val="002F42BF"/>
    <w:rsid w:val="002F483B"/>
    <w:rsid w:val="002F5ADD"/>
    <w:rsid w:val="002F5FF2"/>
    <w:rsid w:val="002F67C6"/>
    <w:rsid w:val="002F7195"/>
    <w:rsid w:val="0030043E"/>
    <w:rsid w:val="0030073C"/>
    <w:rsid w:val="00302065"/>
    <w:rsid w:val="00303090"/>
    <w:rsid w:val="003038C7"/>
    <w:rsid w:val="00304F7E"/>
    <w:rsid w:val="003065A4"/>
    <w:rsid w:val="00306BBA"/>
    <w:rsid w:val="00306D07"/>
    <w:rsid w:val="003070C6"/>
    <w:rsid w:val="003125B1"/>
    <w:rsid w:val="0031282E"/>
    <w:rsid w:val="0031361C"/>
    <w:rsid w:val="00313900"/>
    <w:rsid w:val="00315C0A"/>
    <w:rsid w:val="00316D05"/>
    <w:rsid w:val="00320975"/>
    <w:rsid w:val="00321F42"/>
    <w:rsid w:val="00322D40"/>
    <w:rsid w:val="0032460C"/>
    <w:rsid w:val="003249A3"/>
    <w:rsid w:val="003271AA"/>
    <w:rsid w:val="003308C4"/>
    <w:rsid w:val="0033476E"/>
    <w:rsid w:val="00334AED"/>
    <w:rsid w:val="00334E49"/>
    <w:rsid w:val="00334F39"/>
    <w:rsid w:val="00336CEB"/>
    <w:rsid w:val="003372DA"/>
    <w:rsid w:val="003419AC"/>
    <w:rsid w:val="00342153"/>
    <w:rsid w:val="00342321"/>
    <w:rsid w:val="0034396C"/>
    <w:rsid w:val="00344266"/>
    <w:rsid w:val="00344781"/>
    <w:rsid w:val="00344A83"/>
    <w:rsid w:val="00344B29"/>
    <w:rsid w:val="003469BF"/>
    <w:rsid w:val="003517ED"/>
    <w:rsid w:val="00352B11"/>
    <w:rsid w:val="00352C4B"/>
    <w:rsid w:val="003538C2"/>
    <w:rsid w:val="00353B8F"/>
    <w:rsid w:val="00353FAF"/>
    <w:rsid w:val="00355308"/>
    <w:rsid w:val="00356A6C"/>
    <w:rsid w:val="00357328"/>
    <w:rsid w:val="00357677"/>
    <w:rsid w:val="00357B60"/>
    <w:rsid w:val="0036118E"/>
    <w:rsid w:val="003614A7"/>
    <w:rsid w:val="00362CB7"/>
    <w:rsid w:val="00362DA6"/>
    <w:rsid w:val="0036330A"/>
    <w:rsid w:val="003634BF"/>
    <w:rsid w:val="00363F49"/>
    <w:rsid w:val="003644A4"/>
    <w:rsid w:val="003646B8"/>
    <w:rsid w:val="003646C5"/>
    <w:rsid w:val="0036503F"/>
    <w:rsid w:val="00365454"/>
    <w:rsid w:val="00366258"/>
    <w:rsid w:val="00366987"/>
    <w:rsid w:val="003701AF"/>
    <w:rsid w:val="00371913"/>
    <w:rsid w:val="00372C82"/>
    <w:rsid w:val="00373422"/>
    <w:rsid w:val="00373ECE"/>
    <w:rsid w:val="003766A3"/>
    <w:rsid w:val="00377D59"/>
    <w:rsid w:val="00381361"/>
    <w:rsid w:val="003813B5"/>
    <w:rsid w:val="00381494"/>
    <w:rsid w:val="00382DD1"/>
    <w:rsid w:val="0038321F"/>
    <w:rsid w:val="00383CB7"/>
    <w:rsid w:val="00384F5C"/>
    <w:rsid w:val="00386A84"/>
    <w:rsid w:val="00387B31"/>
    <w:rsid w:val="00390201"/>
    <w:rsid w:val="003913B8"/>
    <w:rsid w:val="003914D2"/>
    <w:rsid w:val="003932E2"/>
    <w:rsid w:val="0039400A"/>
    <w:rsid w:val="003966B5"/>
    <w:rsid w:val="003A1452"/>
    <w:rsid w:val="003A20C4"/>
    <w:rsid w:val="003A31A2"/>
    <w:rsid w:val="003A3543"/>
    <w:rsid w:val="003A41A8"/>
    <w:rsid w:val="003A5A9D"/>
    <w:rsid w:val="003A7B6B"/>
    <w:rsid w:val="003B0709"/>
    <w:rsid w:val="003B196B"/>
    <w:rsid w:val="003B2910"/>
    <w:rsid w:val="003B3179"/>
    <w:rsid w:val="003B37A0"/>
    <w:rsid w:val="003B4339"/>
    <w:rsid w:val="003B5756"/>
    <w:rsid w:val="003B57CE"/>
    <w:rsid w:val="003B693C"/>
    <w:rsid w:val="003B6C8B"/>
    <w:rsid w:val="003B7F69"/>
    <w:rsid w:val="003C0495"/>
    <w:rsid w:val="003C1841"/>
    <w:rsid w:val="003C1FB1"/>
    <w:rsid w:val="003C225C"/>
    <w:rsid w:val="003C2DB3"/>
    <w:rsid w:val="003C6EA1"/>
    <w:rsid w:val="003C7A80"/>
    <w:rsid w:val="003D32C4"/>
    <w:rsid w:val="003D49F2"/>
    <w:rsid w:val="003D5858"/>
    <w:rsid w:val="003D67ED"/>
    <w:rsid w:val="003E106F"/>
    <w:rsid w:val="003E10F2"/>
    <w:rsid w:val="003E2E4E"/>
    <w:rsid w:val="003E4873"/>
    <w:rsid w:val="003E4D31"/>
    <w:rsid w:val="003E54C1"/>
    <w:rsid w:val="003E57BC"/>
    <w:rsid w:val="003E6583"/>
    <w:rsid w:val="003F1B15"/>
    <w:rsid w:val="003F3A58"/>
    <w:rsid w:val="003F46BA"/>
    <w:rsid w:val="003F4751"/>
    <w:rsid w:val="003F4EFD"/>
    <w:rsid w:val="003F51DD"/>
    <w:rsid w:val="003F5974"/>
    <w:rsid w:val="003F6565"/>
    <w:rsid w:val="004013CF"/>
    <w:rsid w:val="00405D90"/>
    <w:rsid w:val="004077AC"/>
    <w:rsid w:val="00410614"/>
    <w:rsid w:val="00410C5D"/>
    <w:rsid w:val="00411672"/>
    <w:rsid w:val="00413047"/>
    <w:rsid w:val="00416282"/>
    <w:rsid w:val="00417CF8"/>
    <w:rsid w:val="0042062F"/>
    <w:rsid w:val="004246D5"/>
    <w:rsid w:val="00424D99"/>
    <w:rsid w:val="00426F51"/>
    <w:rsid w:val="004275D4"/>
    <w:rsid w:val="00427DA8"/>
    <w:rsid w:val="00431551"/>
    <w:rsid w:val="00432BFB"/>
    <w:rsid w:val="004354DC"/>
    <w:rsid w:val="004355EA"/>
    <w:rsid w:val="00436F31"/>
    <w:rsid w:val="004372AE"/>
    <w:rsid w:val="00437D51"/>
    <w:rsid w:val="0044074D"/>
    <w:rsid w:val="00442E5E"/>
    <w:rsid w:val="00444501"/>
    <w:rsid w:val="00444F78"/>
    <w:rsid w:val="00446ABD"/>
    <w:rsid w:val="00446E27"/>
    <w:rsid w:val="004508C6"/>
    <w:rsid w:val="00451CC4"/>
    <w:rsid w:val="0045248D"/>
    <w:rsid w:val="00452604"/>
    <w:rsid w:val="0045277E"/>
    <w:rsid w:val="00454F1B"/>
    <w:rsid w:val="00455342"/>
    <w:rsid w:val="0045764E"/>
    <w:rsid w:val="00461E8C"/>
    <w:rsid w:val="00461F04"/>
    <w:rsid w:val="0046241C"/>
    <w:rsid w:val="00462CE3"/>
    <w:rsid w:val="00463B26"/>
    <w:rsid w:val="00466718"/>
    <w:rsid w:val="00466C20"/>
    <w:rsid w:val="0046799B"/>
    <w:rsid w:val="004708DB"/>
    <w:rsid w:val="00471F82"/>
    <w:rsid w:val="004725C0"/>
    <w:rsid w:val="00472DB0"/>
    <w:rsid w:val="0047547D"/>
    <w:rsid w:val="00475765"/>
    <w:rsid w:val="00475C62"/>
    <w:rsid w:val="0048033E"/>
    <w:rsid w:val="00480AC5"/>
    <w:rsid w:val="00480B41"/>
    <w:rsid w:val="004815EF"/>
    <w:rsid w:val="00481D2F"/>
    <w:rsid w:val="004823BE"/>
    <w:rsid w:val="004826CF"/>
    <w:rsid w:val="00484483"/>
    <w:rsid w:val="004922EC"/>
    <w:rsid w:val="0049250C"/>
    <w:rsid w:val="00495B0D"/>
    <w:rsid w:val="004972F6"/>
    <w:rsid w:val="00497736"/>
    <w:rsid w:val="00497C76"/>
    <w:rsid w:val="004A23D8"/>
    <w:rsid w:val="004A3009"/>
    <w:rsid w:val="004A44BB"/>
    <w:rsid w:val="004A4690"/>
    <w:rsid w:val="004A54D3"/>
    <w:rsid w:val="004A55BD"/>
    <w:rsid w:val="004A63C2"/>
    <w:rsid w:val="004A7238"/>
    <w:rsid w:val="004A72F3"/>
    <w:rsid w:val="004A7495"/>
    <w:rsid w:val="004A78EA"/>
    <w:rsid w:val="004B2B5A"/>
    <w:rsid w:val="004B4685"/>
    <w:rsid w:val="004B4712"/>
    <w:rsid w:val="004B490F"/>
    <w:rsid w:val="004B5786"/>
    <w:rsid w:val="004B7119"/>
    <w:rsid w:val="004B79FF"/>
    <w:rsid w:val="004B7A03"/>
    <w:rsid w:val="004C0D61"/>
    <w:rsid w:val="004C3417"/>
    <w:rsid w:val="004C5E72"/>
    <w:rsid w:val="004C752B"/>
    <w:rsid w:val="004D04DD"/>
    <w:rsid w:val="004D05B5"/>
    <w:rsid w:val="004D2B68"/>
    <w:rsid w:val="004D4325"/>
    <w:rsid w:val="004D7384"/>
    <w:rsid w:val="004E0322"/>
    <w:rsid w:val="004E11A7"/>
    <w:rsid w:val="004E20BF"/>
    <w:rsid w:val="004E2604"/>
    <w:rsid w:val="004E324C"/>
    <w:rsid w:val="004E57E2"/>
    <w:rsid w:val="004E5A64"/>
    <w:rsid w:val="004E5AB6"/>
    <w:rsid w:val="004E6A79"/>
    <w:rsid w:val="004E7BA7"/>
    <w:rsid w:val="004F06C9"/>
    <w:rsid w:val="004F1568"/>
    <w:rsid w:val="004F2147"/>
    <w:rsid w:val="004F2CBB"/>
    <w:rsid w:val="004F3243"/>
    <w:rsid w:val="004F38DC"/>
    <w:rsid w:val="004F5362"/>
    <w:rsid w:val="004F64C8"/>
    <w:rsid w:val="0050003E"/>
    <w:rsid w:val="00504F33"/>
    <w:rsid w:val="00505353"/>
    <w:rsid w:val="00506735"/>
    <w:rsid w:val="005070BE"/>
    <w:rsid w:val="005076A9"/>
    <w:rsid w:val="00507C60"/>
    <w:rsid w:val="00510846"/>
    <w:rsid w:val="00510C76"/>
    <w:rsid w:val="005111C8"/>
    <w:rsid w:val="005113D5"/>
    <w:rsid w:val="0051311C"/>
    <w:rsid w:val="00513A67"/>
    <w:rsid w:val="005144A4"/>
    <w:rsid w:val="0051540B"/>
    <w:rsid w:val="00516576"/>
    <w:rsid w:val="00516C60"/>
    <w:rsid w:val="00520D87"/>
    <w:rsid w:val="0052302C"/>
    <w:rsid w:val="005231AD"/>
    <w:rsid w:val="00524418"/>
    <w:rsid w:val="005244FB"/>
    <w:rsid w:val="0052471A"/>
    <w:rsid w:val="00526302"/>
    <w:rsid w:val="00526C08"/>
    <w:rsid w:val="00526F4A"/>
    <w:rsid w:val="00530AB3"/>
    <w:rsid w:val="0053139E"/>
    <w:rsid w:val="00532E77"/>
    <w:rsid w:val="005340FA"/>
    <w:rsid w:val="00536193"/>
    <w:rsid w:val="00536391"/>
    <w:rsid w:val="00537F33"/>
    <w:rsid w:val="005400BB"/>
    <w:rsid w:val="00541A7E"/>
    <w:rsid w:val="00543224"/>
    <w:rsid w:val="00544FEE"/>
    <w:rsid w:val="0054777D"/>
    <w:rsid w:val="0055039E"/>
    <w:rsid w:val="0055088C"/>
    <w:rsid w:val="00550B37"/>
    <w:rsid w:val="00551ADB"/>
    <w:rsid w:val="005520E6"/>
    <w:rsid w:val="00554571"/>
    <w:rsid w:val="00554CC3"/>
    <w:rsid w:val="00554FE8"/>
    <w:rsid w:val="005550BA"/>
    <w:rsid w:val="0055564A"/>
    <w:rsid w:val="00555846"/>
    <w:rsid w:val="00555951"/>
    <w:rsid w:val="00556240"/>
    <w:rsid w:val="00556F9C"/>
    <w:rsid w:val="00557837"/>
    <w:rsid w:val="00560F6E"/>
    <w:rsid w:val="0056130F"/>
    <w:rsid w:val="00561AAD"/>
    <w:rsid w:val="00562667"/>
    <w:rsid w:val="00562B79"/>
    <w:rsid w:val="0056372A"/>
    <w:rsid w:val="00564271"/>
    <w:rsid w:val="005647D0"/>
    <w:rsid w:val="00565E93"/>
    <w:rsid w:val="0057047D"/>
    <w:rsid w:val="00572A09"/>
    <w:rsid w:val="00573EB8"/>
    <w:rsid w:val="0057411D"/>
    <w:rsid w:val="00574165"/>
    <w:rsid w:val="00575CC3"/>
    <w:rsid w:val="005829B4"/>
    <w:rsid w:val="00582AA8"/>
    <w:rsid w:val="005838CF"/>
    <w:rsid w:val="00583FD7"/>
    <w:rsid w:val="00584278"/>
    <w:rsid w:val="00584371"/>
    <w:rsid w:val="00584663"/>
    <w:rsid w:val="00584F40"/>
    <w:rsid w:val="00584F79"/>
    <w:rsid w:val="00586530"/>
    <w:rsid w:val="00586D0B"/>
    <w:rsid w:val="00587DD3"/>
    <w:rsid w:val="00590922"/>
    <w:rsid w:val="00590C4F"/>
    <w:rsid w:val="005912A2"/>
    <w:rsid w:val="005933F7"/>
    <w:rsid w:val="0059399E"/>
    <w:rsid w:val="0059518A"/>
    <w:rsid w:val="005952A1"/>
    <w:rsid w:val="005957C7"/>
    <w:rsid w:val="00596CA6"/>
    <w:rsid w:val="005A0CF5"/>
    <w:rsid w:val="005A13A3"/>
    <w:rsid w:val="005A13AC"/>
    <w:rsid w:val="005A150A"/>
    <w:rsid w:val="005A374C"/>
    <w:rsid w:val="005A3CA1"/>
    <w:rsid w:val="005A40A4"/>
    <w:rsid w:val="005A642A"/>
    <w:rsid w:val="005A6F3E"/>
    <w:rsid w:val="005B1443"/>
    <w:rsid w:val="005B23CD"/>
    <w:rsid w:val="005B3691"/>
    <w:rsid w:val="005B53B7"/>
    <w:rsid w:val="005B6AC8"/>
    <w:rsid w:val="005C041D"/>
    <w:rsid w:val="005C14C2"/>
    <w:rsid w:val="005C36FC"/>
    <w:rsid w:val="005C65D2"/>
    <w:rsid w:val="005C74DE"/>
    <w:rsid w:val="005E034A"/>
    <w:rsid w:val="005E3038"/>
    <w:rsid w:val="005E4049"/>
    <w:rsid w:val="005E42AF"/>
    <w:rsid w:val="005E544D"/>
    <w:rsid w:val="005E7AF6"/>
    <w:rsid w:val="005E7E6D"/>
    <w:rsid w:val="005F18F0"/>
    <w:rsid w:val="005F2696"/>
    <w:rsid w:val="005F2796"/>
    <w:rsid w:val="005F471F"/>
    <w:rsid w:val="005F5EDB"/>
    <w:rsid w:val="005F62EC"/>
    <w:rsid w:val="00601780"/>
    <w:rsid w:val="00601829"/>
    <w:rsid w:val="0060183A"/>
    <w:rsid w:val="006020AE"/>
    <w:rsid w:val="006024E5"/>
    <w:rsid w:val="00602D55"/>
    <w:rsid w:val="006034ED"/>
    <w:rsid w:val="00603518"/>
    <w:rsid w:val="006041A3"/>
    <w:rsid w:val="00605DB9"/>
    <w:rsid w:val="00606218"/>
    <w:rsid w:val="006065A5"/>
    <w:rsid w:val="00607101"/>
    <w:rsid w:val="0060713B"/>
    <w:rsid w:val="006071F4"/>
    <w:rsid w:val="00607303"/>
    <w:rsid w:val="00607304"/>
    <w:rsid w:val="0060797A"/>
    <w:rsid w:val="006103A9"/>
    <w:rsid w:val="00610547"/>
    <w:rsid w:val="006141DF"/>
    <w:rsid w:val="00616982"/>
    <w:rsid w:val="00616D66"/>
    <w:rsid w:val="00616F43"/>
    <w:rsid w:val="006170F5"/>
    <w:rsid w:val="00617D70"/>
    <w:rsid w:val="00617D76"/>
    <w:rsid w:val="00621055"/>
    <w:rsid w:val="00622222"/>
    <w:rsid w:val="00622277"/>
    <w:rsid w:val="0062255C"/>
    <w:rsid w:val="00623688"/>
    <w:rsid w:val="00623C45"/>
    <w:rsid w:val="00623CFC"/>
    <w:rsid w:val="00625E79"/>
    <w:rsid w:val="00633CA7"/>
    <w:rsid w:val="00634BB4"/>
    <w:rsid w:val="00635385"/>
    <w:rsid w:val="00635647"/>
    <w:rsid w:val="0063595B"/>
    <w:rsid w:val="00635A3C"/>
    <w:rsid w:val="0063670D"/>
    <w:rsid w:val="00636A62"/>
    <w:rsid w:val="006373BB"/>
    <w:rsid w:val="00637816"/>
    <w:rsid w:val="006409BD"/>
    <w:rsid w:val="006424B0"/>
    <w:rsid w:val="006424FA"/>
    <w:rsid w:val="0065012A"/>
    <w:rsid w:val="00650329"/>
    <w:rsid w:val="00650377"/>
    <w:rsid w:val="006505D6"/>
    <w:rsid w:val="006506C8"/>
    <w:rsid w:val="00650976"/>
    <w:rsid w:val="00650B56"/>
    <w:rsid w:val="00652841"/>
    <w:rsid w:val="006542D3"/>
    <w:rsid w:val="00655FDB"/>
    <w:rsid w:val="00657D47"/>
    <w:rsid w:val="00662F92"/>
    <w:rsid w:val="006638B2"/>
    <w:rsid w:val="00665012"/>
    <w:rsid w:val="00665508"/>
    <w:rsid w:val="00665C4C"/>
    <w:rsid w:val="006665A6"/>
    <w:rsid w:val="00666C43"/>
    <w:rsid w:val="00666C9C"/>
    <w:rsid w:val="006670A2"/>
    <w:rsid w:val="006676DF"/>
    <w:rsid w:val="00667D3F"/>
    <w:rsid w:val="00670A32"/>
    <w:rsid w:val="00671F23"/>
    <w:rsid w:val="006740B4"/>
    <w:rsid w:val="0067606C"/>
    <w:rsid w:val="00680786"/>
    <w:rsid w:val="00680D72"/>
    <w:rsid w:val="006822F0"/>
    <w:rsid w:val="0068365E"/>
    <w:rsid w:val="0069098E"/>
    <w:rsid w:val="0069245D"/>
    <w:rsid w:val="006929DD"/>
    <w:rsid w:val="00692F91"/>
    <w:rsid w:val="00693E36"/>
    <w:rsid w:val="006949A2"/>
    <w:rsid w:val="00694C88"/>
    <w:rsid w:val="00694D76"/>
    <w:rsid w:val="00695BC4"/>
    <w:rsid w:val="00695E58"/>
    <w:rsid w:val="006973A2"/>
    <w:rsid w:val="006974D9"/>
    <w:rsid w:val="006A01E1"/>
    <w:rsid w:val="006A0FA8"/>
    <w:rsid w:val="006A1B36"/>
    <w:rsid w:val="006A3F0C"/>
    <w:rsid w:val="006A5FDC"/>
    <w:rsid w:val="006A6A73"/>
    <w:rsid w:val="006B08AC"/>
    <w:rsid w:val="006B0F21"/>
    <w:rsid w:val="006B1506"/>
    <w:rsid w:val="006B30E3"/>
    <w:rsid w:val="006B3410"/>
    <w:rsid w:val="006B59F9"/>
    <w:rsid w:val="006B6B51"/>
    <w:rsid w:val="006C18E4"/>
    <w:rsid w:val="006C1F13"/>
    <w:rsid w:val="006C2688"/>
    <w:rsid w:val="006C3084"/>
    <w:rsid w:val="006C546E"/>
    <w:rsid w:val="006C5FF8"/>
    <w:rsid w:val="006C6016"/>
    <w:rsid w:val="006C64F6"/>
    <w:rsid w:val="006D154D"/>
    <w:rsid w:val="006D29ED"/>
    <w:rsid w:val="006D504C"/>
    <w:rsid w:val="006D5D09"/>
    <w:rsid w:val="006D5F44"/>
    <w:rsid w:val="006D5F7A"/>
    <w:rsid w:val="006D6880"/>
    <w:rsid w:val="006D694B"/>
    <w:rsid w:val="006D6F77"/>
    <w:rsid w:val="006E0DE5"/>
    <w:rsid w:val="006E231E"/>
    <w:rsid w:val="006E2406"/>
    <w:rsid w:val="006E260B"/>
    <w:rsid w:val="006F1357"/>
    <w:rsid w:val="006F2210"/>
    <w:rsid w:val="006F5AA8"/>
    <w:rsid w:val="007004A4"/>
    <w:rsid w:val="007010FE"/>
    <w:rsid w:val="007032E6"/>
    <w:rsid w:val="007128BC"/>
    <w:rsid w:val="007134E4"/>
    <w:rsid w:val="00715134"/>
    <w:rsid w:val="007155BB"/>
    <w:rsid w:val="007156E5"/>
    <w:rsid w:val="007160E3"/>
    <w:rsid w:val="007163C1"/>
    <w:rsid w:val="00716851"/>
    <w:rsid w:val="007168CD"/>
    <w:rsid w:val="00716DA4"/>
    <w:rsid w:val="00717F03"/>
    <w:rsid w:val="007212D7"/>
    <w:rsid w:val="00722EC4"/>
    <w:rsid w:val="007257A2"/>
    <w:rsid w:val="00727264"/>
    <w:rsid w:val="00731920"/>
    <w:rsid w:val="00732433"/>
    <w:rsid w:val="0073294F"/>
    <w:rsid w:val="00733B8E"/>
    <w:rsid w:val="00733F05"/>
    <w:rsid w:val="00734093"/>
    <w:rsid w:val="007365AE"/>
    <w:rsid w:val="00736B2B"/>
    <w:rsid w:val="0074154A"/>
    <w:rsid w:val="007434B6"/>
    <w:rsid w:val="00743F04"/>
    <w:rsid w:val="00744B5F"/>
    <w:rsid w:val="007459C0"/>
    <w:rsid w:val="00745E4D"/>
    <w:rsid w:val="007460C8"/>
    <w:rsid w:val="00747250"/>
    <w:rsid w:val="007477FC"/>
    <w:rsid w:val="0075111D"/>
    <w:rsid w:val="0075117B"/>
    <w:rsid w:val="007512B1"/>
    <w:rsid w:val="00752239"/>
    <w:rsid w:val="00752E42"/>
    <w:rsid w:val="0075351C"/>
    <w:rsid w:val="007549E1"/>
    <w:rsid w:val="00755786"/>
    <w:rsid w:val="00756393"/>
    <w:rsid w:val="00756E47"/>
    <w:rsid w:val="007575B6"/>
    <w:rsid w:val="00762915"/>
    <w:rsid w:val="007635B7"/>
    <w:rsid w:val="00766A92"/>
    <w:rsid w:val="00766AB1"/>
    <w:rsid w:val="007674A6"/>
    <w:rsid w:val="007702BF"/>
    <w:rsid w:val="0077189B"/>
    <w:rsid w:val="007724F2"/>
    <w:rsid w:val="007729AE"/>
    <w:rsid w:val="00772A49"/>
    <w:rsid w:val="007730D0"/>
    <w:rsid w:val="00774811"/>
    <w:rsid w:val="007776B2"/>
    <w:rsid w:val="00777E4E"/>
    <w:rsid w:val="00780ED7"/>
    <w:rsid w:val="00781112"/>
    <w:rsid w:val="00785598"/>
    <w:rsid w:val="00786913"/>
    <w:rsid w:val="00787F9F"/>
    <w:rsid w:val="0079149B"/>
    <w:rsid w:val="00792418"/>
    <w:rsid w:val="007930BE"/>
    <w:rsid w:val="0079445A"/>
    <w:rsid w:val="00796E21"/>
    <w:rsid w:val="007A0709"/>
    <w:rsid w:val="007A12AA"/>
    <w:rsid w:val="007A1971"/>
    <w:rsid w:val="007A4338"/>
    <w:rsid w:val="007A4A67"/>
    <w:rsid w:val="007A55F4"/>
    <w:rsid w:val="007A5AAB"/>
    <w:rsid w:val="007A5ADF"/>
    <w:rsid w:val="007A5F12"/>
    <w:rsid w:val="007A60F9"/>
    <w:rsid w:val="007A6312"/>
    <w:rsid w:val="007A64D5"/>
    <w:rsid w:val="007A6678"/>
    <w:rsid w:val="007A70DA"/>
    <w:rsid w:val="007B022F"/>
    <w:rsid w:val="007B0498"/>
    <w:rsid w:val="007B0592"/>
    <w:rsid w:val="007B1590"/>
    <w:rsid w:val="007B4502"/>
    <w:rsid w:val="007B54B0"/>
    <w:rsid w:val="007B5599"/>
    <w:rsid w:val="007C1399"/>
    <w:rsid w:val="007C18A7"/>
    <w:rsid w:val="007C25D3"/>
    <w:rsid w:val="007C351C"/>
    <w:rsid w:val="007C4D8E"/>
    <w:rsid w:val="007C584D"/>
    <w:rsid w:val="007D0BEB"/>
    <w:rsid w:val="007D1475"/>
    <w:rsid w:val="007D2533"/>
    <w:rsid w:val="007D2838"/>
    <w:rsid w:val="007D2CCE"/>
    <w:rsid w:val="007D49DF"/>
    <w:rsid w:val="007D4A3D"/>
    <w:rsid w:val="007D6E35"/>
    <w:rsid w:val="007D722D"/>
    <w:rsid w:val="007E3F27"/>
    <w:rsid w:val="007E43E3"/>
    <w:rsid w:val="007E449F"/>
    <w:rsid w:val="007E78CD"/>
    <w:rsid w:val="007E7F38"/>
    <w:rsid w:val="007F166F"/>
    <w:rsid w:val="007F4A7E"/>
    <w:rsid w:val="007F5B71"/>
    <w:rsid w:val="007F66DB"/>
    <w:rsid w:val="007F6873"/>
    <w:rsid w:val="008004BB"/>
    <w:rsid w:val="008008D0"/>
    <w:rsid w:val="008020AE"/>
    <w:rsid w:val="00802603"/>
    <w:rsid w:val="00802C3C"/>
    <w:rsid w:val="00803661"/>
    <w:rsid w:val="00803C53"/>
    <w:rsid w:val="00805B4E"/>
    <w:rsid w:val="00805D2C"/>
    <w:rsid w:val="00805EE9"/>
    <w:rsid w:val="008069A1"/>
    <w:rsid w:val="00807D3F"/>
    <w:rsid w:val="0081114D"/>
    <w:rsid w:val="00811FD4"/>
    <w:rsid w:val="00813185"/>
    <w:rsid w:val="00815323"/>
    <w:rsid w:val="00815705"/>
    <w:rsid w:val="008166F7"/>
    <w:rsid w:val="00816B55"/>
    <w:rsid w:val="00816F35"/>
    <w:rsid w:val="00817BD9"/>
    <w:rsid w:val="0082039E"/>
    <w:rsid w:val="008216BD"/>
    <w:rsid w:val="00821AD5"/>
    <w:rsid w:val="00821C93"/>
    <w:rsid w:val="00822316"/>
    <w:rsid w:val="0082232B"/>
    <w:rsid w:val="00822A8B"/>
    <w:rsid w:val="00825058"/>
    <w:rsid w:val="00825E72"/>
    <w:rsid w:val="00825F14"/>
    <w:rsid w:val="008262F5"/>
    <w:rsid w:val="00830CAB"/>
    <w:rsid w:val="008313F0"/>
    <w:rsid w:val="00831896"/>
    <w:rsid w:val="008338C8"/>
    <w:rsid w:val="00833AD3"/>
    <w:rsid w:val="008360BE"/>
    <w:rsid w:val="00836B4D"/>
    <w:rsid w:val="00840873"/>
    <w:rsid w:val="00840AC6"/>
    <w:rsid w:val="00841BD4"/>
    <w:rsid w:val="008437CB"/>
    <w:rsid w:val="00843E9E"/>
    <w:rsid w:val="0084481A"/>
    <w:rsid w:val="00844DE6"/>
    <w:rsid w:val="00847873"/>
    <w:rsid w:val="008500DD"/>
    <w:rsid w:val="008506F2"/>
    <w:rsid w:val="00850B04"/>
    <w:rsid w:val="00850D39"/>
    <w:rsid w:val="00854F50"/>
    <w:rsid w:val="00855EAD"/>
    <w:rsid w:val="00856F5A"/>
    <w:rsid w:val="00857425"/>
    <w:rsid w:val="00857842"/>
    <w:rsid w:val="008614F0"/>
    <w:rsid w:val="00861A06"/>
    <w:rsid w:val="00862876"/>
    <w:rsid w:val="00864DA6"/>
    <w:rsid w:val="008655EA"/>
    <w:rsid w:val="008669E2"/>
    <w:rsid w:val="00871811"/>
    <w:rsid w:val="00872675"/>
    <w:rsid w:val="008728AF"/>
    <w:rsid w:val="00872BEC"/>
    <w:rsid w:val="0087495A"/>
    <w:rsid w:val="008763BC"/>
    <w:rsid w:val="0087725C"/>
    <w:rsid w:val="00880178"/>
    <w:rsid w:val="00880229"/>
    <w:rsid w:val="00880760"/>
    <w:rsid w:val="00880A65"/>
    <w:rsid w:val="00880AED"/>
    <w:rsid w:val="00883B82"/>
    <w:rsid w:val="00883E63"/>
    <w:rsid w:val="00884DB9"/>
    <w:rsid w:val="008850D0"/>
    <w:rsid w:val="0088574B"/>
    <w:rsid w:val="00885C50"/>
    <w:rsid w:val="00887097"/>
    <w:rsid w:val="00890203"/>
    <w:rsid w:val="00891012"/>
    <w:rsid w:val="00891553"/>
    <w:rsid w:val="00892452"/>
    <w:rsid w:val="00893C9B"/>
    <w:rsid w:val="00895180"/>
    <w:rsid w:val="008A0D31"/>
    <w:rsid w:val="008A31F4"/>
    <w:rsid w:val="008A4BA3"/>
    <w:rsid w:val="008A5230"/>
    <w:rsid w:val="008A5ACF"/>
    <w:rsid w:val="008A616F"/>
    <w:rsid w:val="008A6B31"/>
    <w:rsid w:val="008A7675"/>
    <w:rsid w:val="008ADB11"/>
    <w:rsid w:val="008B164D"/>
    <w:rsid w:val="008B1975"/>
    <w:rsid w:val="008B36EA"/>
    <w:rsid w:val="008B4EB0"/>
    <w:rsid w:val="008B5C5C"/>
    <w:rsid w:val="008B6B17"/>
    <w:rsid w:val="008C1956"/>
    <w:rsid w:val="008C1FF8"/>
    <w:rsid w:val="008C4DFF"/>
    <w:rsid w:val="008C6865"/>
    <w:rsid w:val="008C6D96"/>
    <w:rsid w:val="008C7738"/>
    <w:rsid w:val="008D007D"/>
    <w:rsid w:val="008D00A9"/>
    <w:rsid w:val="008D18DC"/>
    <w:rsid w:val="008D1C19"/>
    <w:rsid w:val="008D3E28"/>
    <w:rsid w:val="008D3EBA"/>
    <w:rsid w:val="008D49EC"/>
    <w:rsid w:val="008D51D7"/>
    <w:rsid w:val="008D5F9C"/>
    <w:rsid w:val="008D61FA"/>
    <w:rsid w:val="008D6EC3"/>
    <w:rsid w:val="008E1972"/>
    <w:rsid w:val="008E1BFA"/>
    <w:rsid w:val="008E1C83"/>
    <w:rsid w:val="008E2857"/>
    <w:rsid w:val="008E44AD"/>
    <w:rsid w:val="008E6689"/>
    <w:rsid w:val="008F0113"/>
    <w:rsid w:val="008F0A9E"/>
    <w:rsid w:val="008F16C3"/>
    <w:rsid w:val="008F2866"/>
    <w:rsid w:val="008F454F"/>
    <w:rsid w:val="009009B4"/>
    <w:rsid w:val="00900F44"/>
    <w:rsid w:val="00900F71"/>
    <w:rsid w:val="009019DB"/>
    <w:rsid w:val="00901C62"/>
    <w:rsid w:val="00902ED6"/>
    <w:rsid w:val="009035EE"/>
    <w:rsid w:val="00903D8B"/>
    <w:rsid w:val="00903D9F"/>
    <w:rsid w:val="0090425D"/>
    <w:rsid w:val="00904E70"/>
    <w:rsid w:val="009050C1"/>
    <w:rsid w:val="00905B8B"/>
    <w:rsid w:val="00906BE9"/>
    <w:rsid w:val="00910BDB"/>
    <w:rsid w:val="00910C0A"/>
    <w:rsid w:val="009137D8"/>
    <w:rsid w:val="00914875"/>
    <w:rsid w:val="00915137"/>
    <w:rsid w:val="00915F5A"/>
    <w:rsid w:val="0091639C"/>
    <w:rsid w:val="00916477"/>
    <w:rsid w:val="00916A6A"/>
    <w:rsid w:val="0091727A"/>
    <w:rsid w:val="0091731F"/>
    <w:rsid w:val="00917B8E"/>
    <w:rsid w:val="00920CC9"/>
    <w:rsid w:val="0092101F"/>
    <w:rsid w:val="0092177F"/>
    <w:rsid w:val="009232D7"/>
    <w:rsid w:val="0092365C"/>
    <w:rsid w:val="0092620E"/>
    <w:rsid w:val="00930882"/>
    <w:rsid w:val="00930DBF"/>
    <w:rsid w:val="00930F51"/>
    <w:rsid w:val="0093132E"/>
    <w:rsid w:val="00931872"/>
    <w:rsid w:val="00932064"/>
    <w:rsid w:val="009322D4"/>
    <w:rsid w:val="00932841"/>
    <w:rsid w:val="009330FD"/>
    <w:rsid w:val="00933383"/>
    <w:rsid w:val="0093362F"/>
    <w:rsid w:val="00933ECA"/>
    <w:rsid w:val="00934797"/>
    <w:rsid w:val="00935509"/>
    <w:rsid w:val="009418EF"/>
    <w:rsid w:val="00942AC8"/>
    <w:rsid w:val="009438C8"/>
    <w:rsid w:val="009459B6"/>
    <w:rsid w:val="0094696D"/>
    <w:rsid w:val="0094742C"/>
    <w:rsid w:val="00947FC7"/>
    <w:rsid w:val="00950CCA"/>
    <w:rsid w:val="00950E99"/>
    <w:rsid w:val="00951818"/>
    <w:rsid w:val="0095202C"/>
    <w:rsid w:val="00954A81"/>
    <w:rsid w:val="00956992"/>
    <w:rsid w:val="0095741B"/>
    <w:rsid w:val="00960E20"/>
    <w:rsid w:val="009650E7"/>
    <w:rsid w:val="009659D7"/>
    <w:rsid w:val="00965A13"/>
    <w:rsid w:val="00965E7B"/>
    <w:rsid w:val="00966398"/>
    <w:rsid w:val="009664E5"/>
    <w:rsid w:val="00966B93"/>
    <w:rsid w:val="00967858"/>
    <w:rsid w:val="00971C07"/>
    <w:rsid w:val="00973F37"/>
    <w:rsid w:val="009756DD"/>
    <w:rsid w:val="00975AEA"/>
    <w:rsid w:val="00975E6F"/>
    <w:rsid w:val="009767E3"/>
    <w:rsid w:val="009774B3"/>
    <w:rsid w:val="009778C1"/>
    <w:rsid w:val="00977DB1"/>
    <w:rsid w:val="00980778"/>
    <w:rsid w:val="00981049"/>
    <w:rsid w:val="00981E81"/>
    <w:rsid w:val="00985872"/>
    <w:rsid w:val="00986DF2"/>
    <w:rsid w:val="00987E9E"/>
    <w:rsid w:val="0099478B"/>
    <w:rsid w:val="0099486B"/>
    <w:rsid w:val="00994FCC"/>
    <w:rsid w:val="00995207"/>
    <w:rsid w:val="00995F06"/>
    <w:rsid w:val="00997BDB"/>
    <w:rsid w:val="009A03BD"/>
    <w:rsid w:val="009A18B2"/>
    <w:rsid w:val="009A1DCA"/>
    <w:rsid w:val="009A2209"/>
    <w:rsid w:val="009A272A"/>
    <w:rsid w:val="009A2D80"/>
    <w:rsid w:val="009A347A"/>
    <w:rsid w:val="009A3B2E"/>
    <w:rsid w:val="009A3F50"/>
    <w:rsid w:val="009A507A"/>
    <w:rsid w:val="009B0342"/>
    <w:rsid w:val="009B0B1D"/>
    <w:rsid w:val="009B1A2D"/>
    <w:rsid w:val="009B1F6F"/>
    <w:rsid w:val="009B4220"/>
    <w:rsid w:val="009B5315"/>
    <w:rsid w:val="009B5466"/>
    <w:rsid w:val="009B6CCF"/>
    <w:rsid w:val="009B74A4"/>
    <w:rsid w:val="009B74AF"/>
    <w:rsid w:val="009C27D6"/>
    <w:rsid w:val="009C3725"/>
    <w:rsid w:val="009C5E7C"/>
    <w:rsid w:val="009C60D5"/>
    <w:rsid w:val="009C73E3"/>
    <w:rsid w:val="009D10FB"/>
    <w:rsid w:val="009D1CAE"/>
    <w:rsid w:val="009D1E41"/>
    <w:rsid w:val="009D27E0"/>
    <w:rsid w:val="009D3556"/>
    <w:rsid w:val="009D387C"/>
    <w:rsid w:val="009D3A13"/>
    <w:rsid w:val="009D43A0"/>
    <w:rsid w:val="009D4809"/>
    <w:rsid w:val="009D5F9E"/>
    <w:rsid w:val="009E1B43"/>
    <w:rsid w:val="009E2E70"/>
    <w:rsid w:val="009E3B5B"/>
    <w:rsid w:val="009E4724"/>
    <w:rsid w:val="009E7A8F"/>
    <w:rsid w:val="009E7C47"/>
    <w:rsid w:val="009F105F"/>
    <w:rsid w:val="009F2BE5"/>
    <w:rsid w:val="009F38BF"/>
    <w:rsid w:val="009F3B41"/>
    <w:rsid w:val="009F7962"/>
    <w:rsid w:val="00A00236"/>
    <w:rsid w:val="00A012F0"/>
    <w:rsid w:val="00A04319"/>
    <w:rsid w:val="00A052C4"/>
    <w:rsid w:val="00A0532C"/>
    <w:rsid w:val="00A053C0"/>
    <w:rsid w:val="00A10A0B"/>
    <w:rsid w:val="00A10FD2"/>
    <w:rsid w:val="00A11A87"/>
    <w:rsid w:val="00A11FA3"/>
    <w:rsid w:val="00A1299B"/>
    <w:rsid w:val="00A12B9A"/>
    <w:rsid w:val="00A17297"/>
    <w:rsid w:val="00A201F5"/>
    <w:rsid w:val="00A21F99"/>
    <w:rsid w:val="00A22086"/>
    <w:rsid w:val="00A22D4E"/>
    <w:rsid w:val="00A2313D"/>
    <w:rsid w:val="00A23653"/>
    <w:rsid w:val="00A2390A"/>
    <w:rsid w:val="00A2442F"/>
    <w:rsid w:val="00A24D07"/>
    <w:rsid w:val="00A24EC2"/>
    <w:rsid w:val="00A25F77"/>
    <w:rsid w:val="00A26FD0"/>
    <w:rsid w:val="00A27B45"/>
    <w:rsid w:val="00A309EC"/>
    <w:rsid w:val="00A3122A"/>
    <w:rsid w:val="00A31820"/>
    <w:rsid w:val="00A31D44"/>
    <w:rsid w:val="00A32DE1"/>
    <w:rsid w:val="00A33335"/>
    <w:rsid w:val="00A349BA"/>
    <w:rsid w:val="00A355C0"/>
    <w:rsid w:val="00A3636D"/>
    <w:rsid w:val="00A36655"/>
    <w:rsid w:val="00A3672A"/>
    <w:rsid w:val="00A373B3"/>
    <w:rsid w:val="00A37477"/>
    <w:rsid w:val="00A41D22"/>
    <w:rsid w:val="00A42350"/>
    <w:rsid w:val="00A43031"/>
    <w:rsid w:val="00A45125"/>
    <w:rsid w:val="00A45DD1"/>
    <w:rsid w:val="00A50F6E"/>
    <w:rsid w:val="00A54749"/>
    <w:rsid w:val="00A55452"/>
    <w:rsid w:val="00A577FB"/>
    <w:rsid w:val="00A607E5"/>
    <w:rsid w:val="00A62476"/>
    <w:rsid w:val="00A62BAC"/>
    <w:rsid w:val="00A64143"/>
    <w:rsid w:val="00A65D7E"/>
    <w:rsid w:val="00A66C3B"/>
    <w:rsid w:val="00A6765B"/>
    <w:rsid w:val="00A67919"/>
    <w:rsid w:val="00A67BA6"/>
    <w:rsid w:val="00A70B92"/>
    <w:rsid w:val="00A726A3"/>
    <w:rsid w:val="00A74544"/>
    <w:rsid w:val="00A747FC"/>
    <w:rsid w:val="00A752EE"/>
    <w:rsid w:val="00A75776"/>
    <w:rsid w:val="00A75887"/>
    <w:rsid w:val="00A763FF"/>
    <w:rsid w:val="00A768BB"/>
    <w:rsid w:val="00A81534"/>
    <w:rsid w:val="00A81AB7"/>
    <w:rsid w:val="00A82C62"/>
    <w:rsid w:val="00A839C3"/>
    <w:rsid w:val="00A845A6"/>
    <w:rsid w:val="00A84875"/>
    <w:rsid w:val="00A84D95"/>
    <w:rsid w:val="00A871AA"/>
    <w:rsid w:val="00A87B9C"/>
    <w:rsid w:val="00A95223"/>
    <w:rsid w:val="00A95B2B"/>
    <w:rsid w:val="00A96788"/>
    <w:rsid w:val="00A96FF3"/>
    <w:rsid w:val="00A973C5"/>
    <w:rsid w:val="00AA0006"/>
    <w:rsid w:val="00AA0AFC"/>
    <w:rsid w:val="00AA0DD7"/>
    <w:rsid w:val="00AA18F8"/>
    <w:rsid w:val="00AA35F4"/>
    <w:rsid w:val="00AA3AA2"/>
    <w:rsid w:val="00AA62A8"/>
    <w:rsid w:val="00AA645B"/>
    <w:rsid w:val="00AA7099"/>
    <w:rsid w:val="00AA720E"/>
    <w:rsid w:val="00AA760C"/>
    <w:rsid w:val="00AA790D"/>
    <w:rsid w:val="00AB05BB"/>
    <w:rsid w:val="00AB1695"/>
    <w:rsid w:val="00AB18D3"/>
    <w:rsid w:val="00AB2BE5"/>
    <w:rsid w:val="00AB2E6D"/>
    <w:rsid w:val="00AB3620"/>
    <w:rsid w:val="00AB3F6C"/>
    <w:rsid w:val="00AB4F69"/>
    <w:rsid w:val="00AB5BF2"/>
    <w:rsid w:val="00AB6B93"/>
    <w:rsid w:val="00AB71E0"/>
    <w:rsid w:val="00AC124C"/>
    <w:rsid w:val="00AC27CF"/>
    <w:rsid w:val="00AC367C"/>
    <w:rsid w:val="00AC496C"/>
    <w:rsid w:val="00AC4BFF"/>
    <w:rsid w:val="00AC585A"/>
    <w:rsid w:val="00AC7708"/>
    <w:rsid w:val="00AD0C42"/>
    <w:rsid w:val="00AD3451"/>
    <w:rsid w:val="00AD3C70"/>
    <w:rsid w:val="00AD3D29"/>
    <w:rsid w:val="00AD441F"/>
    <w:rsid w:val="00AD5507"/>
    <w:rsid w:val="00AD5FC4"/>
    <w:rsid w:val="00AD6A46"/>
    <w:rsid w:val="00AD7701"/>
    <w:rsid w:val="00AD79C9"/>
    <w:rsid w:val="00AD7FAC"/>
    <w:rsid w:val="00AE3A7A"/>
    <w:rsid w:val="00AE3D21"/>
    <w:rsid w:val="00AE52D5"/>
    <w:rsid w:val="00AE5911"/>
    <w:rsid w:val="00AF0BD7"/>
    <w:rsid w:val="00AF21BF"/>
    <w:rsid w:val="00AF237A"/>
    <w:rsid w:val="00AF4875"/>
    <w:rsid w:val="00AF49DC"/>
    <w:rsid w:val="00AF4AC0"/>
    <w:rsid w:val="00AF6352"/>
    <w:rsid w:val="00AF7506"/>
    <w:rsid w:val="00B017EF"/>
    <w:rsid w:val="00B022F0"/>
    <w:rsid w:val="00B045C8"/>
    <w:rsid w:val="00B06DDB"/>
    <w:rsid w:val="00B1180B"/>
    <w:rsid w:val="00B11BBF"/>
    <w:rsid w:val="00B15464"/>
    <w:rsid w:val="00B1602C"/>
    <w:rsid w:val="00B2010D"/>
    <w:rsid w:val="00B218F8"/>
    <w:rsid w:val="00B21FF6"/>
    <w:rsid w:val="00B22308"/>
    <w:rsid w:val="00B25D2A"/>
    <w:rsid w:val="00B27288"/>
    <w:rsid w:val="00B30381"/>
    <w:rsid w:val="00B30521"/>
    <w:rsid w:val="00B30D87"/>
    <w:rsid w:val="00B3162A"/>
    <w:rsid w:val="00B31B4B"/>
    <w:rsid w:val="00B328F4"/>
    <w:rsid w:val="00B340B3"/>
    <w:rsid w:val="00B3478F"/>
    <w:rsid w:val="00B351D1"/>
    <w:rsid w:val="00B37009"/>
    <w:rsid w:val="00B37636"/>
    <w:rsid w:val="00B41DC9"/>
    <w:rsid w:val="00B42B98"/>
    <w:rsid w:val="00B44977"/>
    <w:rsid w:val="00B450B8"/>
    <w:rsid w:val="00B4594A"/>
    <w:rsid w:val="00B5027E"/>
    <w:rsid w:val="00B50EAE"/>
    <w:rsid w:val="00B525FC"/>
    <w:rsid w:val="00B54B40"/>
    <w:rsid w:val="00B54EDD"/>
    <w:rsid w:val="00B56072"/>
    <w:rsid w:val="00B56B34"/>
    <w:rsid w:val="00B57112"/>
    <w:rsid w:val="00B60ECB"/>
    <w:rsid w:val="00B63F08"/>
    <w:rsid w:val="00B6525E"/>
    <w:rsid w:val="00B655CE"/>
    <w:rsid w:val="00B67A02"/>
    <w:rsid w:val="00B72381"/>
    <w:rsid w:val="00B728AD"/>
    <w:rsid w:val="00B7347C"/>
    <w:rsid w:val="00B73AE1"/>
    <w:rsid w:val="00B73D46"/>
    <w:rsid w:val="00B75A98"/>
    <w:rsid w:val="00B77178"/>
    <w:rsid w:val="00B7738C"/>
    <w:rsid w:val="00B77A56"/>
    <w:rsid w:val="00B825F7"/>
    <w:rsid w:val="00B83661"/>
    <w:rsid w:val="00B83770"/>
    <w:rsid w:val="00B87A73"/>
    <w:rsid w:val="00B910B5"/>
    <w:rsid w:val="00B93187"/>
    <w:rsid w:val="00B93551"/>
    <w:rsid w:val="00B9363E"/>
    <w:rsid w:val="00B96C2E"/>
    <w:rsid w:val="00BA0A55"/>
    <w:rsid w:val="00BA2F83"/>
    <w:rsid w:val="00BA445C"/>
    <w:rsid w:val="00BA5295"/>
    <w:rsid w:val="00BA54C9"/>
    <w:rsid w:val="00BB1FCE"/>
    <w:rsid w:val="00BB2E7F"/>
    <w:rsid w:val="00BB3347"/>
    <w:rsid w:val="00BB3E34"/>
    <w:rsid w:val="00BB3FB8"/>
    <w:rsid w:val="00BB4055"/>
    <w:rsid w:val="00BB415C"/>
    <w:rsid w:val="00BB48A2"/>
    <w:rsid w:val="00BB5925"/>
    <w:rsid w:val="00BC0466"/>
    <w:rsid w:val="00BC07BD"/>
    <w:rsid w:val="00BC1DE8"/>
    <w:rsid w:val="00BC2348"/>
    <w:rsid w:val="00BC29C7"/>
    <w:rsid w:val="00BC2A03"/>
    <w:rsid w:val="00BC2FAC"/>
    <w:rsid w:val="00BC5EB2"/>
    <w:rsid w:val="00BC6AE3"/>
    <w:rsid w:val="00BD22E5"/>
    <w:rsid w:val="00BD2C99"/>
    <w:rsid w:val="00BD47C7"/>
    <w:rsid w:val="00BD5377"/>
    <w:rsid w:val="00BD575E"/>
    <w:rsid w:val="00BD6118"/>
    <w:rsid w:val="00BD6FA9"/>
    <w:rsid w:val="00BD74C6"/>
    <w:rsid w:val="00BE077C"/>
    <w:rsid w:val="00BE1055"/>
    <w:rsid w:val="00BE35DC"/>
    <w:rsid w:val="00BE43D8"/>
    <w:rsid w:val="00BE63F7"/>
    <w:rsid w:val="00BE6476"/>
    <w:rsid w:val="00BE733A"/>
    <w:rsid w:val="00BE7C4B"/>
    <w:rsid w:val="00BF0030"/>
    <w:rsid w:val="00BF0CC5"/>
    <w:rsid w:val="00BF2799"/>
    <w:rsid w:val="00BF2FA8"/>
    <w:rsid w:val="00BF408F"/>
    <w:rsid w:val="00BF74D2"/>
    <w:rsid w:val="00BF78E5"/>
    <w:rsid w:val="00C021FD"/>
    <w:rsid w:val="00C03908"/>
    <w:rsid w:val="00C05CFE"/>
    <w:rsid w:val="00C06362"/>
    <w:rsid w:val="00C07023"/>
    <w:rsid w:val="00C072ED"/>
    <w:rsid w:val="00C07480"/>
    <w:rsid w:val="00C0795B"/>
    <w:rsid w:val="00C10A4C"/>
    <w:rsid w:val="00C1256C"/>
    <w:rsid w:val="00C12657"/>
    <w:rsid w:val="00C13A08"/>
    <w:rsid w:val="00C15A04"/>
    <w:rsid w:val="00C17C8D"/>
    <w:rsid w:val="00C204F1"/>
    <w:rsid w:val="00C205A9"/>
    <w:rsid w:val="00C224F9"/>
    <w:rsid w:val="00C244D5"/>
    <w:rsid w:val="00C260D6"/>
    <w:rsid w:val="00C27E76"/>
    <w:rsid w:val="00C30F94"/>
    <w:rsid w:val="00C31021"/>
    <w:rsid w:val="00C31FB8"/>
    <w:rsid w:val="00C32CFD"/>
    <w:rsid w:val="00C3324E"/>
    <w:rsid w:val="00C3361F"/>
    <w:rsid w:val="00C33775"/>
    <w:rsid w:val="00C33C5E"/>
    <w:rsid w:val="00C33CDF"/>
    <w:rsid w:val="00C3484B"/>
    <w:rsid w:val="00C357C5"/>
    <w:rsid w:val="00C379F6"/>
    <w:rsid w:val="00C41094"/>
    <w:rsid w:val="00C41FB9"/>
    <w:rsid w:val="00C43319"/>
    <w:rsid w:val="00C44035"/>
    <w:rsid w:val="00C44591"/>
    <w:rsid w:val="00C46D23"/>
    <w:rsid w:val="00C50277"/>
    <w:rsid w:val="00C50C01"/>
    <w:rsid w:val="00C51E7C"/>
    <w:rsid w:val="00C51F26"/>
    <w:rsid w:val="00C536D4"/>
    <w:rsid w:val="00C5542B"/>
    <w:rsid w:val="00C57B35"/>
    <w:rsid w:val="00C60234"/>
    <w:rsid w:val="00C602FD"/>
    <w:rsid w:val="00C61D3F"/>
    <w:rsid w:val="00C623C0"/>
    <w:rsid w:val="00C62821"/>
    <w:rsid w:val="00C62823"/>
    <w:rsid w:val="00C636B9"/>
    <w:rsid w:val="00C63970"/>
    <w:rsid w:val="00C651B6"/>
    <w:rsid w:val="00C6547F"/>
    <w:rsid w:val="00C661EA"/>
    <w:rsid w:val="00C70B01"/>
    <w:rsid w:val="00C712F1"/>
    <w:rsid w:val="00C71F82"/>
    <w:rsid w:val="00C722E1"/>
    <w:rsid w:val="00C72C31"/>
    <w:rsid w:val="00C73595"/>
    <w:rsid w:val="00C74AE6"/>
    <w:rsid w:val="00C76132"/>
    <w:rsid w:val="00C76359"/>
    <w:rsid w:val="00C76602"/>
    <w:rsid w:val="00C7675C"/>
    <w:rsid w:val="00C76FFD"/>
    <w:rsid w:val="00C81264"/>
    <w:rsid w:val="00C82407"/>
    <w:rsid w:val="00C82AFC"/>
    <w:rsid w:val="00C82FCA"/>
    <w:rsid w:val="00C83573"/>
    <w:rsid w:val="00C84E99"/>
    <w:rsid w:val="00C8711F"/>
    <w:rsid w:val="00C874E6"/>
    <w:rsid w:val="00C90BCB"/>
    <w:rsid w:val="00C9615F"/>
    <w:rsid w:val="00C96CCC"/>
    <w:rsid w:val="00CA1DF1"/>
    <w:rsid w:val="00CA20C3"/>
    <w:rsid w:val="00CA2218"/>
    <w:rsid w:val="00CA22E6"/>
    <w:rsid w:val="00CA6C3F"/>
    <w:rsid w:val="00CA6D01"/>
    <w:rsid w:val="00CA7BF3"/>
    <w:rsid w:val="00CA7C53"/>
    <w:rsid w:val="00CB00F3"/>
    <w:rsid w:val="00CB0662"/>
    <w:rsid w:val="00CB197E"/>
    <w:rsid w:val="00CB19BD"/>
    <w:rsid w:val="00CB37E5"/>
    <w:rsid w:val="00CB5732"/>
    <w:rsid w:val="00CB5DEE"/>
    <w:rsid w:val="00CB725C"/>
    <w:rsid w:val="00CB7879"/>
    <w:rsid w:val="00CB79C6"/>
    <w:rsid w:val="00CB79EA"/>
    <w:rsid w:val="00CC30B8"/>
    <w:rsid w:val="00CC3159"/>
    <w:rsid w:val="00CC3B1B"/>
    <w:rsid w:val="00CC4A8B"/>
    <w:rsid w:val="00CC6A8F"/>
    <w:rsid w:val="00CC6C0A"/>
    <w:rsid w:val="00CC7861"/>
    <w:rsid w:val="00CD016F"/>
    <w:rsid w:val="00CD1239"/>
    <w:rsid w:val="00CD19AE"/>
    <w:rsid w:val="00CD26FD"/>
    <w:rsid w:val="00CD5E6F"/>
    <w:rsid w:val="00CD691D"/>
    <w:rsid w:val="00CD740C"/>
    <w:rsid w:val="00CE0655"/>
    <w:rsid w:val="00CE1292"/>
    <w:rsid w:val="00CE1703"/>
    <w:rsid w:val="00CE21A1"/>
    <w:rsid w:val="00CE456A"/>
    <w:rsid w:val="00CE4B71"/>
    <w:rsid w:val="00CE64AF"/>
    <w:rsid w:val="00CE6CA5"/>
    <w:rsid w:val="00CE78F7"/>
    <w:rsid w:val="00CF02A1"/>
    <w:rsid w:val="00CF031E"/>
    <w:rsid w:val="00CF0EC1"/>
    <w:rsid w:val="00CF1088"/>
    <w:rsid w:val="00CF13FB"/>
    <w:rsid w:val="00CF2D87"/>
    <w:rsid w:val="00CF3599"/>
    <w:rsid w:val="00CF35B1"/>
    <w:rsid w:val="00CF40F6"/>
    <w:rsid w:val="00CF4D4E"/>
    <w:rsid w:val="00CF5020"/>
    <w:rsid w:val="00CF62FD"/>
    <w:rsid w:val="00CF6A67"/>
    <w:rsid w:val="00CF7083"/>
    <w:rsid w:val="00CF71B9"/>
    <w:rsid w:val="00CF7273"/>
    <w:rsid w:val="00CF73B7"/>
    <w:rsid w:val="00CF73FA"/>
    <w:rsid w:val="00CF75D9"/>
    <w:rsid w:val="00CF7813"/>
    <w:rsid w:val="00CF7893"/>
    <w:rsid w:val="00CF7A28"/>
    <w:rsid w:val="00D00F36"/>
    <w:rsid w:val="00D01597"/>
    <w:rsid w:val="00D01E68"/>
    <w:rsid w:val="00D02631"/>
    <w:rsid w:val="00D02696"/>
    <w:rsid w:val="00D02CAA"/>
    <w:rsid w:val="00D030BF"/>
    <w:rsid w:val="00D033DA"/>
    <w:rsid w:val="00D03588"/>
    <w:rsid w:val="00D05F15"/>
    <w:rsid w:val="00D0611A"/>
    <w:rsid w:val="00D07046"/>
    <w:rsid w:val="00D07E46"/>
    <w:rsid w:val="00D10141"/>
    <w:rsid w:val="00D10548"/>
    <w:rsid w:val="00D10E24"/>
    <w:rsid w:val="00D10FD5"/>
    <w:rsid w:val="00D13411"/>
    <w:rsid w:val="00D145D8"/>
    <w:rsid w:val="00D150FC"/>
    <w:rsid w:val="00D16FCC"/>
    <w:rsid w:val="00D17390"/>
    <w:rsid w:val="00D2061A"/>
    <w:rsid w:val="00D22BD7"/>
    <w:rsid w:val="00D22ECE"/>
    <w:rsid w:val="00D239DE"/>
    <w:rsid w:val="00D2542A"/>
    <w:rsid w:val="00D2708E"/>
    <w:rsid w:val="00D2743D"/>
    <w:rsid w:val="00D274B1"/>
    <w:rsid w:val="00D318CA"/>
    <w:rsid w:val="00D31C44"/>
    <w:rsid w:val="00D3270D"/>
    <w:rsid w:val="00D33C98"/>
    <w:rsid w:val="00D33E8C"/>
    <w:rsid w:val="00D3460D"/>
    <w:rsid w:val="00D34CC5"/>
    <w:rsid w:val="00D358B6"/>
    <w:rsid w:val="00D359A4"/>
    <w:rsid w:val="00D35A7E"/>
    <w:rsid w:val="00D35BCF"/>
    <w:rsid w:val="00D36F20"/>
    <w:rsid w:val="00D36FB1"/>
    <w:rsid w:val="00D3772D"/>
    <w:rsid w:val="00D40138"/>
    <w:rsid w:val="00D410E7"/>
    <w:rsid w:val="00D4346F"/>
    <w:rsid w:val="00D45659"/>
    <w:rsid w:val="00D45C46"/>
    <w:rsid w:val="00D46EE9"/>
    <w:rsid w:val="00D470EE"/>
    <w:rsid w:val="00D4711C"/>
    <w:rsid w:val="00D47958"/>
    <w:rsid w:val="00D511E3"/>
    <w:rsid w:val="00D519AD"/>
    <w:rsid w:val="00D55023"/>
    <w:rsid w:val="00D566C1"/>
    <w:rsid w:val="00D56778"/>
    <w:rsid w:val="00D56B0A"/>
    <w:rsid w:val="00D617F0"/>
    <w:rsid w:val="00D61D44"/>
    <w:rsid w:val="00D63EF8"/>
    <w:rsid w:val="00D656FA"/>
    <w:rsid w:val="00D6578A"/>
    <w:rsid w:val="00D65FC0"/>
    <w:rsid w:val="00D67CCA"/>
    <w:rsid w:val="00D70186"/>
    <w:rsid w:val="00D70591"/>
    <w:rsid w:val="00D70782"/>
    <w:rsid w:val="00D7190B"/>
    <w:rsid w:val="00D72CDE"/>
    <w:rsid w:val="00D73A61"/>
    <w:rsid w:val="00D7606E"/>
    <w:rsid w:val="00D76254"/>
    <w:rsid w:val="00D807AC"/>
    <w:rsid w:val="00D80BAC"/>
    <w:rsid w:val="00D81FE3"/>
    <w:rsid w:val="00D82463"/>
    <w:rsid w:val="00D82A40"/>
    <w:rsid w:val="00D833DE"/>
    <w:rsid w:val="00D83904"/>
    <w:rsid w:val="00D84EC4"/>
    <w:rsid w:val="00D86698"/>
    <w:rsid w:val="00D870E1"/>
    <w:rsid w:val="00D87226"/>
    <w:rsid w:val="00D87DEB"/>
    <w:rsid w:val="00D90AA0"/>
    <w:rsid w:val="00D916D0"/>
    <w:rsid w:val="00D91E78"/>
    <w:rsid w:val="00D9217E"/>
    <w:rsid w:val="00D93A37"/>
    <w:rsid w:val="00D93FEB"/>
    <w:rsid w:val="00D9448C"/>
    <w:rsid w:val="00D94C1E"/>
    <w:rsid w:val="00D960CA"/>
    <w:rsid w:val="00D96D98"/>
    <w:rsid w:val="00DA1598"/>
    <w:rsid w:val="00DA160B"/>
    <w:rsid w:val="00DA27EB"/>
    <w:rsid w:val="00DA285E"/>
    <w:rsid w:val="00DA54C3"/>
    <w:rsid w:val="00DA7835"/>
    <w:rsid w:val="00DA785A"/>
    <w:rsid w:val="00DB0851"/>
    <w:rsid w:val="00DB12BE"/>
    <w:rsid w:val="00DB2299"/>
    <w:rsid w:val="00DB3965"/>
    <w:rsid w:val="00DB4C2A"/>
    <w:rsid w:val="00DB51F9"/>
    <w:rsid w:val="00DC1F1F"/>
    <w:rsid w:val="00DC44A6"/>
    <w:rsid w:val="00DC4EEC"/>
    <w:rsid w:val="00DC562A"/>
    <w:rsid w:val="00DC58D1"/>
    <w:rsid w:val="00DC7198"/>
    <w:rsid w:val="00DC7B74"/>
    <w:rsid w:val="00DD06DE"/>
    <w:rsid w:val="00DD146B"/>
    <w:rsid w:val="00DD1B81"/>
    <w:rsid w:val="00DD32BE"/>
    <w:rsid w:val="00DD3D00"/>
    <w:rsid w:val="00DD3F79"/>
    <w:rsid w:val="00DD4EEE"/>
    <w:rsid w:val="00DD512D"/>
    <w:rsid w:val="00DD51AB"/>
    <w:rsid w:val="00DE00A8"/>
    <w:rsid w:val="00DE0FF2"/>
    <w:rsid w:val="00DE33D2"/>
    <w:rsid w:val="00DE447D"/>
    <w:rsid w:val="00DE453E"/>
    <w:rsid w:val="00DE55D8"/>
    <w:rsid w:val="00DE5727"/>
    <w:rsid w:val="00DE6551"/>
    <w:rsid w:val="00DE691E"/>
    <w:rsid w:val="00DE7241"/>
    <w:rsid w:val="00DE7561"/>
    <w:rsid w:val="00DF1DEA"/>
    <w:rsid w:val="00DF2550"/>
    <w:rsid w:val="00DF493B"/>
    <w:rsid w:val="00DF7BF0"/>
    <w:rsid w:val="00DF7F36"/>
    <w:rsid w:val="00E00F39"/>
    <w:rsid w:val="00E023CA"/>
    <w:rsid w:val="00E0264F"/>
    <w:rsid w:val="00E026DB"/>
    <w:rsid w:val="00E02FC8"/>
    <w:rsid w:val="00E06ADE"/>
    <w:rsid w:val="00E106DA"/>
    <w:rsid w:val="00E109CB"/>
    <w:rsid w:val="00E10E23"/>
    <w:rsid w:val="00E11FCC"/>
    <w:rsid w:val="00E1280C"/>
    <w:rsid w:val="00E17503"/>
    <w:rsid w:val="00E17939"/>
    <w:rsid w:val="00E219A4"/>
    <w:rsid w:val="00E22F6A"/>
    <w:rsid w:val="00E24CDF"/>
    <w:rsid w:val="00E262E7"/>
    <w:rsid w:val="00E27F29"/>
    <w:rsid w:val="00E3038B"/>
    <w:rsid w:val="00E30F15"/>
    <w:rsid w:val="00E3225F"/>
    <w:rsid w:val="00E35772"/>
    <w:rsid w:val="00E36B3A"/>
    <w:rsid w:val="00E36F85"/>
    <w:rsid w:val="00E40334"/>
    <w:rsid w:val="00E403CE"/>
    <w:rsid w:val="00E4316C"/>
    <w:rsid w:val="00E4328A"/>
    <w:rsid w:val="00E5101E"/>
    <w:rsid w:val="00E5166B"/>
    <w:rsid w:val="00E525C0"/>
    <w:rsid w:val="00E527A9"/>
    <w:rsid w:val="00E540BA"/>
    <w:rsid w:val="00E54A8A"/>
    <w:rsid w:val="00E54FA9"/>
    <w:rsid w:val="00E555AC"/>
    <w:rsid w:val="00E560D7"/>
    <w:rsid w:val="00E56EDE"/>
    <w:rsid w:val="00E575A6"/>
    <w:rsid w:val="00E57B25"/>
    <w:rsid w:val="00E622DC"/>
    <w:rsid w:val="00E62DC1"/>
    <w:rsid w:val="00E653A6"/>
    <w:rsid w:val="00E65BF9"/>
    <w:rsid w:val="00E66935"/>
    <w:rsid w:val="00E66C50"/>
    <w:rsid w:val="00E6724F"/>
    <w:rsid w:val="00E674F6"/>
    <w:rsid w:val="00E709C9"/>
    <w:rsid w:val="00E722E2"/>
    <w:rsid w:val="00E72AA5"/>
    <w:rsid w:val="00E72B96"/>
    <w:rsid w:val="00E72D44"/>
    <w:rsid w:val="00E759D4"/>
    <w:rsid w:val="00E81644"/>
    <w:rsid w:val="00E821B9"/>
    <w:rsid w:val="00E85F39"/>
    <w:rsid w:val="00E86001"/>
    <w:rsid w:val="00E92E6F"/>
    <w:rsid w:val="00E92F3D"/>
    <w:rsid w:val="00E93D9D"/>
    <w:rsid w:val="00E94136"/>
    <w:rsid w:val="00E967DB"/>
    <w:rsid w:val="00EA074F"/>
    <w:rsid w:val="00EA0ABA"/>
    <w:rsid w:val="00EA0D76"/>
    <w:rsid w:val="00EA35E9"/>
    <w:rsid w:val="00EA62E2"/>
    <w:rsid w:val="00EA774C"/>
    <w:rsid w:val="00EB009D"/>
    <w:rsid w:val="00EB5EB8"/>
    <w:rsid w:val="00EB6DAA"/>
    <w:rsid w:val="00EB7967"/>
    <w:rsid w:val="00EB7CDE"/>
    <w:rsid w:val="00EB7E4D"/>
    <w:rsid w:val="00EC06CC"/>
    <w:rsid w:val="00EC0DC5"/>
    <w:rsid w:val="00EC1A7E"/>
    <w:rsid w:val="00EC4095"/>
    <w:rsid w:val="00EC41CA"/>
    <w:rsid w:val="00EC49B1"/>
    <w:rsid w:val="00EC4F7F"/>
    <w:rsid w:val="00EC5F4F"/>
    <w:rsid w:val="00EC6638"/>
    <w:rsid w:val="00EC68D8"/>
    <w:rsid w:val="00EC6B0A"/>
    <w:rsid w:val="00EC79E1"/>
    <w:rsid w:val="00ED0304"/>
    <w:rsid w:val="00ED03B3"/>
    <w:rsid w:val="00ED1010"/>
    <w:rsid w:val="00ED1338"/>
    <w:rsid w:val="00ED1FE6"/>
    <w:rsid w:val="00ED2099"/>
    <w:rsid w:val="00ED259D"/>
    <w:rsid w:val="00ED4610"/>
    <w:rsid w:val="00ED4A6F"/>
    <w:rsid w:val="00ED50CD"/>
    <w:rsid w:val="00ED6246"/>
    <w:rsid w:val="00ED6B57"/>
    <w:rsid w:val="00EE10E4"/>
    <w:rsid w:val="00EE2BA0"/>
    <w:rsid w:val="00EE4A6F"/>
    <w:rsid w:val="00EE5170"/>
    <w:rsid w:val="00EF2044"/>
    <w:rsid w:val="00EF2836"/>
    <w:rsid w:val="00EF300A"/>
    <w:rsid w:val="00EF31C1"/>
    <w:rsid w:val="00EF43FE"/>
    <w:rsid w:val="00EF542F"/>
    <w:rsid w:val="00EF6299"/>
    <w:rsid w:val="00EF63C0"/>
    <w:rsid w:val="00EF7586"/>
    <w:rsid w:val="00F002DC"/>
    <w:rsid w:val="00F00F2D"/>
    <w:rsid w:val="00F01FF2"/>
    <w:rsid w:val="00F02785"/>
    <w:rsid w:val="00F03601"/>
    <w:rsid w:val="00F03676"/>
    <w:rsid w:val="00F039C8"/>
    <w:rsid w:val="00F0423C"/>
    <w:rsid w:val="00F07C31"/>
    <w:rsid w:val="00F07E3C"/>
    <w:rsid w:val="00F12218"/>
    <w:rsid w:val="00F1270C"/>
    <w:rsid w:val="00F134A5"/>
    <w:rsid w:val="00F1433A"/>
    <w:rsid w:val="00F1490D"/>
    <w:rsid w:val="00F14D20"/>
    <w:rsid w:val="00F15F27"/>
    <w:rsid w:val="00F17D1F"/>
    <w:rsid w:val="00F203D3"/>
    <w:rsid w:val="00F20F48"/>
    <w:rsid w:val="00F2149F"/>
    <w:rsid w:val="00F22A13"/>
    <w:rsid w:val="00F25271"/>
    <w:rsid w:val="00F253B3"/>
    <w:rsid w:val="00F256C5"/>
    <w:rsid w:val="00F2580A"/>
    <w:rsid w:val="00F3001F"/>
    <w:rsid w:val="00F3182C"/>
    <w:rsid w:val="00F32D64"/>
    <w:rsid w:val="00F34E68"/>
    <w:rsid w:val="00F350DD"/>
    <w:rsid w:val="00F35677"/>
    <w:rsid w:val="00F35807"/>
    <w:rsid w:val="00F35D35"/>
    <w:rsid w:val="00F36F76"/>
    <w:rsid w:val="00F36F88"/>
    <w:rsid w:val="00F41B72"/>
    <w:rsid w:val="00F430FF"/>
    <w:rsid w:val="00F45435"/>
    <w:rsid w:val="00F46B88"/>
    <w:rsid w:val="00F46BBF"/>
    <w:rsid w:val="00F47B2E"/>
    <w:rsid w:val="00F50545"/>
    <w:rsid w:val="00F51F68"/>
    <w:rsid w:val="00F52446"/>
    <w:rsid w:val="00F53BE6"/>
    <w:rsid w:val="00F54D7E"/>
    <w:rsid w:val="00F5656E"/>
    <w:rsid w:val="00F56D95"/>
    <w:rsid w:val="00F57384"/>
    <w:rsid w:val="00F6122E"/>
    <w:rsid w:val="00F61541"/>
    <w:rsid w:val="00F6161F"/>
    <w:rsid w:val="00F61687"/>
    <w:rsid w:val="00F6198E"/>
    <w:rsid w:val="00F6217E"/>
    <w:rsid w:val="00F63CB9"/>
    <w:rsid w:val="00F63E31"/>
    <w:rsid w:val="00F64EEE"/>
    <w:rsid w:val="00F6790D"/>
    <w:rsid w:val="00F7387E"/>
    <w:rsid w:val="00F7672D"/>
    <w:rsid w:val="00F77FF2"/>
    <w:rsid w:val="00F8132C"/>
    <w:rsid w:val="00F82511"/>
    <w:rsid w:val="00F8254E"/>
    <w:rsid w:val="00F839ED"/>
    <w:rsid w:val="00F845A4"/>
    <w:rsid w:val="00F85507"/>
    <w:rsid w:val="00F862E8"/>
    <w:rsid w:val="00F867BA"/>
    <w:rsid w:val="00F871BE"/>
    <w:rsid w:val="00F93240"/>
    <w:rsid w:val="00F936C7"/>
    <w:rsid w:val="00F939CA"/>
    <w:rsid w:val="00F94BB2"/>
    <w:rsid w:val="00F950AE"/>
    <w:rsid w:val="00F95900"/>
    <w:rsid w:val="00F96E7A"/>
    <w:rsid w:val="00F96FE3"/>
    <w:rsid w:val="00F97135"/>
    <w:rsid w:val="00F97E17"/>
    <w:rsid w:val="00FA0448"/>
    <w:rsid w:val="00FA1153"/>
    <w:rsid w:val="00FA11C2"/>
    <w:rsid w:val="00FA12AB"/>
    <w:rsid w:val="00FA43CE"/>
    <w:rsid w:val="00FA5628"/>
    <w:rsid w:val="00FA77AC"/>
    <w:rsid w:val="00FA77B7"/>
    <w:rsid w:val="00FB00AB"/>
    <w:rsid w:val="00FB0D1A"/>
    <w:rsid w:val="00FB1275"/>
    <w:rsid w:val="00FB290F"/>
    <w:rsid w:val="00FB30A1"/>
    <w:rsid w:val="00FB3BB7"/>
    <w:rsid w:val="00FB45BA"/>
    <w:rsid w:val="00FC0E25"/>
    <w:rsid w:val="00FC1501"/>
    <w:rsid w:val="00FC2EEF"/>
    <w:rsid w:val="00FC3803"/>
    <w:rsid w:val="00FC4495"/>
    <w:rsid w:val="00FC45ED"/>
    <w:rsid w:val="00FC639B"/>
    <w:rsid w:val="00FC69E4"/>
    <w:rsid w:val="00FD0BF7"/>
    <w:rsid w:val="00FD1953"/>
    <w:rsid w:val="00FD2C1D"/>
    <w:rsid w:val="00FD5B6F"/>
    <w:rsid w:val="00FD681F"/>
    <w:rsid w:val="00FD6B59"/>
    <w:rsid w:val="00FD6C14"/>
    <w:rsid w:val="00FE0288"/>
    <w:rsid w:val="00FE2135"/>
    <w:rsid w:val="00FE6064"/>
    <w:rsid w:val="00FE6D73"/>
    <w:rsid w:val="00FF06DE"/>
    <w:rsid w:val="00FF2C8E"/>
    <w:rsid w:val="00FF5657"/>
    <w:rsid w:val="00FF5908"/>
    <w:rsid w:val="00FF761B"/>
    <w:rsid w:val="054C026A"/>
    <w:rsid w:val="05814600"/>
    <w:rsid w:val="0646EC9E"/>
    <w:rsid w:val="064930E9"/>
    <w:rsid w:val="06B1B7F6"/>
    <w:rsid w:val="08A64115"/>
    <w:rsid w:val="0A5CE298"/>
    <w:rsid w:val="0AA2D0BB"/>
    <w:rsid w:val="0CC150AB"/>
    <w:rsid w:val="0D52B2D0"/>
    <w:rsid w:val="170AC236"/>
    <w:rsid w:val="1996A4C9"/>
    <w:rsid w:val="19CDB764"/>
    <w:rsid w:val="1A18EFC4"/>
    <w:rsid w:val="1A82F24C"/>
    <w:rsid w:val="1BA17D1A"/>
    <w:rsid w:val="1D8584D9"/>
    <w:rsid w:val="1FC6F78E"/>
    <w:rsid w:val="26E8F51E"/>
    <w:rsid w:val="277D537E"/>
    <w:rsid w:val="27EB307A"/>
    <w:rsid w:val="2A02A826"/>
    <w:rsid w:val="2BE2EA88"/>
    <w:rsid w:val="2F297DF0"/>
    <w:rsid w:val="310CA650"/>
    <w:rsid w:val="325DE525"/>
    <w:rsid w:val="326B322F"/>
    <w:rsid w:val="337E4C11"/>
    <w:rsid w:val="341E4BFC"/>
    <w:rsid w:val="362B677D"/>
    <w:rsid w:val="36CED7D5"/>
    <w:rsid w:val="38613B5E"/>
    <w:rsid w:val="3CF1907A"/>
    <w:rsid w:val="3D7EBFBD"/>
    <w:rsid w:val="3EAC632B"/>
    <w:rsid w:val="3EDFB213"/>
    <w:rsid w:val="40A1DBBC"/>
    <w:rsid w:val="41FE8A84"/>
    <w:rsid w:val="4298DE01"/>
    <w:rsid w:val="447729CD"/>
    <w:rsid w:val="44F66123"/>
    <w:rsid w:val="4943130C"/>
    <w:rsid w:val="4DD5E295"/>
    <w:rsid w:val="4EC95383"/>
    <w:rsid w:val="4F71B2F6"/>
    <w:rsid w:val="52747411"/>
    <w:rsid w:val="52EABF93"/>
    <w:rsid w:val="537518F4"/>
    <w:rsid w:val="53A6A22E"/>
    <w:rsid w:val="53AE2A12"/>
    <w:rsid w:val="53C55E3D"/>
    <w:rsid w:val="55409570"/>
    <w:rsid w:val="56542A7D"/>
    <w:rsid w:val="57C2B7F8"/>
    <w:rsid w:val="58EE11F2"/>
    <w:rsid w:val="597D7D84"/>
    <w:rsid w:val="5D80D46F"/>
    <w:rsid w:val="5DFCE7F0"/>
    <w:rsid w:val="5F07DA07"/>
    <w:rsid w:val="601A4FC9"/>
    <w:rsid w:val="61C566FC"/>
    <w:rsid w:val="63F82A9D"/>
    <w:rsid w:val="6535E279"/>
    <w:rsid w:val="655B771B"/>
    <w:rsid w:val="680E36C3"/>
    <w:rsid w:val="68532DB2"/>
    <w:rsid w:val="6972F10D"/>
    <w:rsid w:val="72C1E361"/>
    <w:rsid w:val="757B9435"/>
    <w:rsid w:val="75F58E24"/>
    <w:rsid w:val="76537F27"/>
    <w:rsid w:val="79DD8130"/>
    <w:rsid w:val="7ADD2AE5"/>
    <w:rsid w:val="7F1F4F26"/>
    <w:rsid w:val="7F71EA5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5B0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6F1"/>
    <w:pPr>
      <w:spacing w:before="240" w:after="240"/>
    </w:pPr>
    <w:rPr>
      <w:rFonts w:cs="Arial"/>
      <w:sz w:val="22"/>
      <w:szCs w:val="22"/>
    </w:rPr>
  </w:style>
  <w:style w:type="paragraph" w:styleId="Heading1">
    <w:name w:val="heading 1"/>
    <w:next w:val="Normal"/>
    <w:link w:val="Heading1Char"/>
    <w:uiPriority w:val="9"/>
    <w:qFormat/>
    <w:rsid w:val="00451CC4"/>
    <w:pPr>
      <w:keepNext/>
      <w:spacing w:before="480" w:after="240"/>
      <w:outlineLvl w:val="0"/>
    </w:pPr>
    <w:rPr>
      <w:rFonts w:eastAsia="Times New Roman" w:cs="Arial"/>
      <w:b/>
      <w:bCs/>
      <w:kern w:val="32"/>
      <w:sz w:val="32"/>
      <w:szCs w:val="32"/>
    </w:rPr>
  </w:style>
  <w:style w:type="paragraph" w:styleId="Heading2">
    <w:name w:val="heading 2"/>
    <w:next w:val="Normal"/>
    <w:link w:val="Heading2Char"/>
    <w:uiPriority w:val="9"/>
    <w:unhideWhenUsed/>
    <w:qFormat/>
    <w:rsid w:val="00451CC4"/>
    <w:pPr>
      <w:keepNext/>
      <w:spacing w:before="480" w:after="240"/>
      <w:outlineLvl w:val="1"/>
    </w:pPr>
    <w:rPr>
      <w:rFonts w:eastAsia="Times New Roman" w:cs="Arial"/>
      <w:b/>
      <w:bCs/>
      <w:iCs/>
      <w:sz w:val="28"/>
      <w:szCs w:val="28"/>
    </w:rPr>
  </w:style>
  <w:style w:type="paragraph" w:styleId="Heading3">
    <w:name w:val="heading 3"/>
    <w:next w:val="Normal"/>
    <w:link w:val="Heading3Char"/>
    <w:uiPriority w:val="9"/>
    <w:unhideWhenUsed/>
    <w:qFormat/>
    <w:rsid w:val="00451CC4"/>
    <w:pPr>
      <w:keepNext/>
      <w:spacing w:before="240" w:after="240"/>
      <w:outlineLvl w:val="2"/>
    </w:pPr>
    <w:rPr>
      <w:rFonts w:eastAsia="Times New Roman" w:cs="Arial"/>
      <w:b/>
      <w:bCs/>
      <w:sz w:val="26"/>
      <w:szCs w:val="26"/>
    </w:rPr>
  </w:style>
  <w:style w:type="paragraph" w:styleId="Heading4">
    <w:name w:val="heading 4"/>
    <w:next w:val="Normal"/>
    <w:link w:val="Heading4Char"/>
    <w:uiPriority w:val="9"/>
    <w:unhideWhenUsed/>
    <w:qFormat/>
    <w:rsid w:val="00451CC4"/>
    <w:pPr>
      <w:keepNext/>
      <w:spacing w:before="240" w:after="240"/>
      <w:outlineLvl w:val="3"/>
    </w:pPr>
    <w:rPr>
      <w:rFonts w:eastAsia="Times New Roman" w:cs="Arial"/>
      <w:b/>
      <w:bCs/>
      <w:i/>
      <w:sz w:val="24"/>
      <w:szCs w:val="28"/>
    </w:rPr>
  </w:style>
  <w:style w:type="paragraph" w:styleId="Heading5">
    <w:name w:val="heading 5"/>
    <w:next w:val="Normal"/>
    <w:link w:val="Heading5Char"/>
    <w:uiPriority w:val="9"/>
    <w:semiHidden/>
    <w:unhideWhenUsed/>
    <w:qFormat/>
    <w:rsid w:val="00B825F7"/>
    <w:pPr>
      <w:tabs>
        <w:tab w:val="num" w:pos="643"/>
      </w:tabs>
      <w:spacing w:before="240" w:after="60"/>
      <w:ind w:left="643" w:hanging="360"/>
      <w:outlineLvl w:val="4"/>
    </w:pPr>
    <w:rPr>
      <w:rFonts w:eastAsia="Times New Roman" w:cs="Arial"/>
      <w:b/>
      <w:bCs/>
      <w:i/>
      <w:iCs/>
      <w:sz w:val="26"/>
      <w:szCs w:val="26"/>
    </w:rPr>
  </w:style>
  <w:style w:type="paragraph" w:styleId="Heading6">
    <w:name w:val="heading 6"/>
    <w:next w:val="Normal"/>
    <w:link w:val="Heading6Char"/>
    <w:uiPriority w:val="9"/>
    <w:semiHidden/>
    <w:unhideWhenUsed/>
    <w:qFormat/>
    <w:rsid w:val="00B825F7"/>
    <w:pPr>
      <w:tabs>
        <w:tab w:val="num" w:pos="643"/>
      </w:tabs>
      <w:spacing w:before="240" w:after="60"/>
      <w:ind w:left="643" w:hanging="360"/>
      <w:outlineLvl w:val="5"/>
    </w:pPr>
    <w:rPr>
      <w:rFonts w:eastAsia="Times New Roman" w:cs="Arial"/>
      <w:b/>
      <w:bCs/>
      <w:sz w:val="22"/>
      <w:szCs w:val="22"/>
    </w:rPr>
  </w:style>
  <w:style w:type="paragraph" w:styleId="Heading7">
    <w:name w:val="heading 7"/>
    <w:next w:val="Normal"/>
    <w:link w:val="Heading7Char"/>
    <w:uiPriority w:val="9"/>
    <w:semiHidden/>
    <w:unhideWhenUsed/>
    <w:qFormat/>
    <w:rsid w:val="00B825F7"/>
    <w:pPr>
      <w:tabs>
        <w:tab w:val="num" w:pos="643"/>
      </w:tabs>
      <w:spacing w:before="240" w:after="60"/>
      <w:ind w:left="643" w:hanging="360"/>
      <w:outlineLvl w:val="6"/>
    </w:pPr>
    <w:rPr>
      <w:rFonts w:eastAsia="Times New Roman" w:cs="Arial"/>
      <w:sz w:val="24"/>
      <w:szCs w:val="24"/>
    </w:rPr>
  </w:style>
  <w:style w:type="paragraph" w:styleId="Heading8">
    <w:name w:val="heading 8"/>
    <w:next w:val="Normal"/>
    <w:link w:val="Heading8Char"/>
    <w:uiPriority w:val="9"/>
    <w:semiHidden/>
    <w:unhideWhenUsed/>
    <w:qFormat/>
    <w:rsid w:val="00B825F7"/>
    <w:pPr>
      <w:tabs>
        <w:tab w:val="num" w:pos="643"/>
      </w:tabs>
      <w:spacing w:before="240" w:after="60"/>
      <w:ind w:left="643" w:hanging="360"/>
      <w:outlineLvl w:val="7"/>
    </w:pPr>
    <w:rPr>
      <w:rFonts w:eastAsia="Times New Roman" w:cs="Arial"/>
      <w:i/>
      <w:iCs/>
      <w:sz w:val="24"/>
      <w:szCs w:val="24"/>
    </w:rPr>
  </w:style>
  <w:style w:type="paragraph" w:styleId="Heading9">
    <w:name w:val="heading 9"/>
    <w:next w:val="Normal"/>
    <w:link w:val="Heading9Char"/>
    <w:uiPriority w:val="9"/>
    <w:semiHidden/>
    <w:unhideWhenUsed/>
    <w:qFormat/>
    <w:rsid w:val="00B825F7"/>
    <w:pPr>
      <w:tabs>
        <w:tab w:val="num" w:pos="643"/>
      </w:tabs>
      <w:spacing w:before="240" w:after="60"/>
      <w:ind w:left="643" w:hanging="3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1CC4"/>
    <w:rPr>
      <w:rFonts w:ascii="Arial" w:eastAsia="Times New Roman" w:hAnsi="Arial" w:cs="Arial"/>
      <w:b/>
      <w:bCs/>
      <w:kern w:val="32"/>
      <w:sz w:val="32"/>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uiPriority w:val="9"/>
    <w:rsid w:val="00451CC4"/>
    <w:rPr>
      <w:rFonts w:ascii="Arial" w:eastAsia="Times New Roman" w:hAnsi="Arial" w:cs="Arial"/>
      <w:b/>
      <w:bCs/>
      <w:iCs/>
      <w:sz w:val="28"/>
      <w:szCs w:val="28"/>
    </w:rPr>
  </w:style>
  <w:style w:type="character" w:customStyle="1" w:styleId="Heading3Char">
    <w:name w:val="Heading 3 Char"/>
    <w:link w:val="Heading3"/>
    <w:uiPriority w:val="9"/>
    <w:rsid w:val="00451CC4"/>
    <w:rPr>
      <w:rFonts w:ascii="Arial" w:eastAsia="Times New Roman" w:hAnsi="Arial" w:cs="Arial"/>
      <w:b/>
      <w:bCs/>
      <w:sz w:val="26"/>
      <w:szCs w:val="26"/>
    </w:rPr>
  </w:style>
  <w:style w:type="character" w:customStyle="1" w:styleId="Heading4Char">
    <w:name w:val="Heading 4 Char"/>
    <w:link w:val="Heading4"/>
    <w:uiPriority w:val="9"/>
    <w:rsid w:val="00451CC4"/>
    <w:rPr>
      <w:rFonts w:ascii="Arial" w:eastAsia="Times New Roman" w:hAnsi="Arial" w:cs="Arial"/>
      <w:b/>
      <w:bCs/>
      <w:i/>
      <w:sz w:val="24"/>
      <w:szCs w:val="28"/>
    </w:rPr>
  </w:style>
  <w:style w:type="character" w:customStyle="1" w:styleId="Heading5Char">
    <w:name w:val="Heading 5 Char"/>
    <w:link w:val="Heading5"/>
    <w:uiPriority w:val="9"/>
    <w:semiHidden/>
    <w:rsid w:val="00B825F7"/>
    <w:rPr>
      <w:rFonts w:eastAsia="Times New Roman" w:cs="Arial"/>
      <w:b/>
      <w:bCs/>
      <w:i/>
      <w:iCs/>
      <w:sz w:val="26"/>
      <w:szCs w:val="26"/>
    </w:rPr>
  </w:style>
  <w:style w:type="character" w:customStyle="1" w:styleId="Heading6Char">
    <w:name w:val="Heading 6 Char"/>
    <w:link w:val="Heading6"/>
    <w:uiPriority w:val="9"/>
    <w:semiHidden/>
    <w:rsid w:val="00B825F7"/>
    <w:rPr>
      <w:rFonts w:eastAsia="Times New Roman" w:cs="Arial"/>
      <w:b/>
      <w:bCs/>
      <w:sz w:val="22"/>
      <w:szCs w:val="22"/>
    </w:rPr>
  </w:style>
  <w:style w:type="character" w:customStyle="1" w:styleId="Heading7Char">
    <w:name w:val="Heading 7 Char"/>
    <w:link w:val="Heading7"/>
    <w:uiPriority w:val="9"/>
    <w:semiHidden/>
    <w:rsid w:val="00B825F7"/>
    <w:rPr>
      <w:rFonts w:eastAsia="Times New Roman" w:cs="Arial"/>
      <w:sz w:val="24"/>
      <w:szCs w:val="24"/>
    </w:rPr>
  </w:style>
  <w:style w:type="character" w:customStyle="1" w:styleId="Heading8Char">
    <w:name w:val="Heading 8 Char"/>
    <w:link w:val="Heading8"/>
    <w:uiPriority w:val="9"/>
    <w:semiHidden/>
    <w:rsid w:val="00B825F7"/>
    <w:rPr>
      <w:rFonts w:eastAsia="Times New Roman" w:cs="Arial"/>
      <w:i/>
      <w:iCs/>
      <w:sz w:val="24"/>
      <w:szCs w:val="24"/>
    </w:rPr>
  </w:style>
  <w:style w:type="character" w:customStyle="1" w:styleId="Heading9Char">
    <w:name w:val="Heading 9 Char"/>
    <w:link w:val="Heading9"/>
    <w:uiPriority w:val="9"/>
    <w:semiHidden/>
    <w:rsid w:val="00B825F7"/>
    <w:rPr>
      <w:rFonts w:eastAsia="Times New Roman" w:cs="Arial"/>
      <w:sz w:val="22"/>
      <w:szCs w:val="22"/>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rPr>
  </w:style>
  <w:style w:type="character" w:customStyle="1" w:styleId="BalloonTextChar">
    <w:name w:val="Balloon Text Char"/>
    <w:link w:val="BalloonText"/>
    <w:uiPriority w:val="99"/>
    <w:semiHidden/>
    <w:rsid w:val="00B825F7"/>
    <w:rPr>
      <w:rFonts w:ascii="Arial" w:hAnsi="Arial" w:cs="Arial"/>
      <w:sz w:val="18"/>
      <w:szCs w:val="18"/>
    </w:rPr>
  </w:style>
  <w:style w:type="paragraph" w:styleId="Bibliography">
    <w:name w:val="Bibliography"/>
    <w:next w:val="Normal"/>
    <w:uiPriority w:val="37"/>
    <w:semiHidden/>
    <w:unhideWhenUsed/>
    <w:rsid w:val="00B825F7"/>
    <w:rPr>
      <w:rFonts w:cs="Arial"/>
      <w:sz w:val="22"/>
      <w:szCs w:val="22"/>
    </w:rPr>
  </w:style>
  <w:style w:type="paragraph" w:styleId="BlockText">
    <w:name w:val="Block Text"/>
    <w:uiPriority w:val="99"/>
    <w:semiHidden/>
    <w:unhideWhenUsed/>
    <w:rsid w:val="00B825F7"/>
    <w:pPr>
      <w:spacing w:after="120"/>
      <w:ind w:left="1440" w:right="1440"/>
    </w:pPr>
    <w:rPr>
      <w:rFonts w:cs="Arial"/>
      <w:sz w:val="22"/>
      <w:szCs w:val="22"/>
    </w:rPr>
  </w:style>
  <w:style w:type="paragraph" w:styleId="BodyText">
    <w:name w:val="Body Text"/>
    <w:link w:val="BodyTextChar"/>
    <w:uiPriority w:val="99"/>
    <w:unhideWhenUsed/>
    <w:rsid w:val="00B825F7"/>
    <w:pPr>
      <w:spacing w:after="120"/>
    </w:pPr>
    <w:rPr>
      <w:rFonts w:cs="Arial"/>
      <w:sz w:val="22"/>
      <w:szCs w:val="22"/>
    </w:rPr>
  </w:style>
  <w:style w:type="character" w:customStyle="1" w:styleId="BodyTextChar">
    <w:name w:val="Body Text Char"/>
    <w:link w:val="BodyText"/>
    <w:uiPriority w:val="99"/>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rPr>
  </w:style>
  <w:style w:type="character" w:customStyle="1" w:styleId="BodyText2Char">
    <w:name w:val="Body Text 2 Char"/>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rPr>
  </w:style>
  <w:style w:type="character" w:customStyle="1" w:styleId="BodyTextFirstIndentChar">
    <w:name w:val="Body Text First Indent 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rPr>
  </w:style>
  <w:style w:type="character" w:customStyle="1" w:styleId="BodyTextIndentChar">
    <w:name w:val="Body Text Indent Char"/>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rPr>
  </w:style>
  <w:style w:type="character" w:customStyle="1" w:styleId="BodyTextFirstIndent2Char">
    <w:name w:val="Body Text First Indent 2 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rPr>
  </w:style>
  <w:style w:type="character" w:customStyle="1" w:styleId="BodyTextIndent2Char">
    <w:name w:val="Body Text Indent 2 Char"/>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styleId="BookTitle">
    <w:name w:val="Book Title"/>
    <w:uiPriority w:val="33"/>
    <w:qFormat/>
    <w:rsid w:val="00B825F7"/>
    <w:rPr>
      <w:b/>
      <w:bCs/>
      <w:i/>
      <w:iCs/>
      <w:spacing w:val="5"/>
    </w:rPr>
  </w:style>
  <w:style w:type="paragraph" w:styleId="Caption">
    <w:name w:val="caption"/>
    <w:next w:val="Normal"/>
    <w:uiPriority w:val="35"/>
    <w:semiHidden/>
    <w:unhideWhenUsed/>
    <w:qFormat/>
    <w:rsid w:val="00B825F7"/>
    <w:rPr>
      <w:rFonts w:cs="Arial"/>
      <w:b/>
      <w:bCs/>
    </w:rPr>
  </w:style>
  <w:style w:type="paragraph" w:styleId="Closing">
    <w:name w:val="Closing"/>
    <w:link w:val="ClosingChar"/>
    <w:uiPriority w:val="99"/>
    <w:semiHidden/>
    <w:unhideWhenUsed/>
    <w:rsid w:val="00B825F7"/>
    <w:pPr>
      <w:ind w:left="4252"/>
    </w:pPr>
    <w:rPr>
      <w:rFonts w:cs="Arial"/>
      <w:sz w:val="22"/>
      <w:szCs w:val="22"/>
    </w:rPr>
  </w:style>
  <w:style w:type="character" w:customStyle="1" w:styleId="ClosingChar">
    <w:name w:val="Closing Char"/>
    <w:link w:val="Closing"/>
    <w:uiPriority w:val="99"/>
    <w:semiHidden/>
    <w:rsid w:val="00B825F7"/>
    <w:rPr>
      <w:rFonts w:ascii="Arial" w:hAnsi="Arial" w:cs="Arial"/>
    </w:rPr>
  </w:style>
  <w:style w:type="table" w:styleId="ColorfulGrid">
    <w:name w:val="Colorful Grid"/>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CCCCCC"/>
    </w:tcPr>
  </w:style>
  <w:style w:type="table" w:styleId="ColorfulGrid-Accent1">
    <w:name w:val="Colorful Grid Accent 1"/>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ColorfulGrid-Accent2">
    <w:name w:val="Colorful Grid Accent 2"/>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ColorfulGrid-Accent3">
    <w:name w:val="Colorful Grid Accent 3"/>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ColorfulGrid-Accent4">
    <w:name w:val="Colorful Grid Accent 4"/>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ColorfulGrid-Accent5">
    <w:name w:val="Colorful Grid Accent 5"/>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ColorfulGrid-Accent6">
    <w:name w:val="Colorful Grid Accent 6"/>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styleId="ColorfulList">
    <w:name w:val="Colorful List"/>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ColorfulList-Accent1">
    <w:name w:val="Colorful List Accent 1"/>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ColorfulList-Accent2">
    <w:name w:val="Colorful List Accent 2"/>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ColorfulList-Accent3">
    <w:name w:val="Colorful List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ColorfulList-Accent4">
    <w:name w:val="Colorful List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ColorfulList-Accent5">
    <w:name w:val="Colorful List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ColorfulList-Accent6">
    <w:name w:val="Colorful List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styleId="ColorfulShading">
    <w:name w:val="Colorful Shading"/>
    <w:uiPriority w:val="71"/>
    <w:semiHidden/>
    <w:unhideWhenUsed/>
    <w:rsid w:val="00B825F7"/>
    <w:rPr>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ColorfulShading-Accent1">
    <w:name w:val="Colorful Shading Accent 1"/>
    <w:uiPriority w:val="71"/>
    <w:semiHidden/>
    <w:unhideWhenUsed/>
    <w:rsid w:val="00B825F7"/>
    <w:rPr>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ColorfulShading-Accent2">
    <w:name w:val="Colorful Shading Accent 2"/>
    <w:uiPriority w:val="71"/>
    <w:semiHidden/>
    <w:unhideWhenUsed/>
    <w:rsid w:val="00B825F7"/>
    <w:rPr>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ColorfulShading-Accent3">
    <w:name w:val="Colorful Shading Accent 3"/>
    <w:uiPriority w:val="71"/>
    <w:semiHidden/>
    <w:unhideWhenUsed/>
    <w:rsid w:val="00B825F7"/>
    <w:rPr>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ColorfulShading-Accent4">
    <w:name w:val="Colorful Shading Accent 4"/>
    <w:uiPriority w:val="71"/>
    <w:semiHidden/>
    <w:unhideWhenUsed/>
    <w:rsid w:val="00B825F7"/>
    <w:rPr>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ColorfulShading-Accent5">
    <w:name w:val="Colorful Shading Accent 5"/>
    <w:uiPriority w:val="71"/>
    <w:semiHidden/>
    <w:unhideWhenUsed/>
    <w:rsid w:val="00B825F7"/>
    <w:rPr>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styleId="ColorfulShading-Accent6">
    <w:name w:val="Colorful Shading Accent 6"/>
    <w:uiPriority w:val="71"/>
    <w:semiHidden/>
    <w:unhideWhenUsed/>
    <w:rsid w:val="00B825F7"/>
    <w:rPr>
      <w:color w:val="000000"/>
      <w:sz w:val="22"/>
      <w:szCs w:val="22"/>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unhideWhenUsed/>
    <w:rsid w:val="00B825F7"/>
    <w:rPr>
      <w:rFonts w:cs="Arial"/>
    </w:rPr>
  </w:style>
  <w:style w:type="character" w:customStyle="1" w:styleId="CommentTextChar">
    <w:name w:val="Comment Text Char"/>
    <w:link w:val="CommentText"/>
    <w:uiPriority w:val="99"/>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DarkList">
    <w:name w:val="Dark List"/>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DarkList-Accent1">
    <w:name w:val="Dark List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DarkList-Accent2">
    <w:name w:val="Dark List Accent 2"/>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DarkList-Accent3">
    <w:name w:val="Dark List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DarkList-Accent4">
    <w:name w:val="Dark List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DarkList-Accent5">
    <w:name w:val="Dark List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styleId="DarkList-Accent6">
    <w:name w:val="Dark List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rPr>
  </w:style>
  <w:style w:type="character" w:customStyle="1" w:styleId="DateChar">
    <w:name w:val="Date Char"/>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rPr>
  </w:style>
  <w:style w:type="character" w:customStyle="1" w:styleId="E-mailSignatureChar">
    <w:name w:val="E-mail Signature Char"/>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rPr>
  </w:style>
  <w:style w:type="paragraph" w:styleId="EnvelopeReturn">
    <w:name w:val="envelope return"/>
    <w:uiPriority w:val="99"/>
    <w:semiHidden/>
    <w:unhideWhenUsed/>
    <w:rsid w:val="00B825F7"/>
    <w:rPr>
      <w:rFonts w:eastAsia="Times New Roman" w:cs="Arial"/>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rFonts w:cs="Arial"/>
      <w:sz w:val="22"/>
      <w:szCs w:val="22"/>
    </w:rPr>
  </w:style>
  <w:style w:type="character" w:customStyle="1" w:styleId="FooterChar">
    <w:name w:val="Footer Char"/>
    <w:link w:val="Footer"/>
    <w:uiPriority w:val="99"/>
    <w:rsid w:val="00B825F7"/>
    <w:rPr>
      <w:rFonts w:ascii="Arial" w:hAnsi="Arial" w:cs="Arial"/>
    </w:rPr>
  </w:style>
  <w:style w:type="character" w:styleId="FootnoteReference">
    <w:name w:val="footnote reference"/>
    <w:uiPriority w:val="99"/>
    <w:semiHidden/>
    <w:unhideWhenUsed/>
    <w:rsid w:val="00B825F7"/>
    <w:rPr>
      <w:vertAlign w:val="superscript"/>
    </w:rPr>
  </w:style>
  <w:style w:type="paragraph" w:styleId="FootnoteText">
    <w:name w:val="footnote text"/>
    <w:link w:val="FootnoteTextChar"/>
    <w:uiPriority w:val="99"/>
    <w:semiHidden/>
    <w:unhideWhenUsed/>
    <w:rsid w:val="00B825F7"/>
    <w:rPr>
      <w:rFonts w:cs="Arial"/>
    </w:rPr>
  </w:style>
  <w:style w:type="character" w:customStyle="1" w:styleId="FootnoteTextChar">
    <w:name w:val="Footnote Text Char"/>
    <w:link w:val="FootnoteText"/>
    <w:uiPriority w:val="99"/>
    <w:semiHidden/>
    <w:rsid w:val="00B825F7"/>
    <w:rPr>
      <w:rFonts w:ascii="Arial" w:hAnsi="Arial" w:cs="Arial"/>
      <w:sz w:val="20"/>
      <w:szCs w:val="20"/>
    </w:rPr>
  </w:style>
  <w:style w:type="table" w:styleId="GridTable1Light">
    <w:name w:val="Grid Table 1 Light"/>
    <w:uiPriority w:val="46"/>
    <w:rsid w:val="00B825F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styleId="GridTable1Light-Accent1">
    <w:name w:val="Grid Table 1 Light Accent 1"/>
    <w:uiPriority w:val="46"/>
    <w:rsid w:val="00B825F7"/>
    <w:rPr>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styleId="GridTable1Light-Accent2">
    <w:name w:val="Grid Table 1 Light Accent 2"/>
    <w:uiPriority w:val="46"/>
    <w:rsid w:val="00B825F7"/>
    <w:rPr>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styleId="GridTable1Light-Accent3">
    <w:name w:val="Grid Table 1 Light Accent 3"/>
    <w:uiPriority w:val="46"/>
    <w:rsid w:val="00B825F7"/>
    <w:rPr>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styleId="GridTable1Light-Accent4">
    <w:name w:val="Grid Table 1 Light Accent 4"/>
    <w:uiPriority w:val="46"/>
    <w:rsid w:val="00B825F7"/>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styleId="GridTable1Light-Accent5">
    <w:name w:val="Grid Table 1 Light Accent 5"/>
    <w:uiPriority w:val="46"/>
    <w:rsid w:val="00B825F7"/>
    <w:rPr>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styleId="GridTable1Light-Accent6">
    <w:name w:val="Grid Table 1 Light Accent 6"/>
    <w:uiPriority w:val="46"/>
    <w:rsid w:val="00B825F7"/>
    <w:rPr>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styleId="GridTable2">
    <w:name w:val="Grid Table 2"/>
    <w:uiPriority w:val="47"/>
    <w:rsid w:val="00B825F7"/>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styleId="GridTable2-Accent1">
    <w:name w:val="Grid Table 2 Accent 1"/>
    <w:uiPriority w:val="47"/>
    <w:rsid w:val="00B825F7"/>
    <w:rPr>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styleId="GridTable2-Accent2">
    <w:name w:val="Grid Table 2 Accent 2"/>
    <w:uiPriority w:val="47"/>
    <w:rsid w:val="00B825F7"/>
    <w:rPr>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styleId="GridTable2-Accent3">
    <w:name w:val="Grid Table 2 Accent 3"/>
    <w:uiPriority w:val="47"/>
    <w:rsid w:val="00B825F7"/>
    <w:rPr>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styleId="GridTable2-Accent4">
    <w:name w:val="Grid Table 2 Accent 4"/>
    <w:uiPriority w:val="47"/>
    <w:rsid w:val="00B825F7"/>
    <w:rPr>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styleId="GridTable2-Accent5">
    <w:name w:val="Grid Table 2 Accent 5"/>
    <w:uiPriority w:val="47"/>
    <w:rsid w:val="00B825F7"/>
    <w:rPr>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styleId="GridTable2-Accent6">
    <w:name w:val="Grid Table 2 Accent 6"/>
    <w:uiPriority w:val="47"/>
    <w:rsid w:val="00B825F7"/>
    <w:rPr>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styleId="GridTable3">
    <w:name w:val="Grid Table 3"/>
    <w:uiPriority w:val="48"/>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3-Accent1">
    <w:name w:val="Grid Table 3 Accent 1"/>
    <w:uiPriority w:val="48"/>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3-Accent2">
    <w:name w:val="Grid Table 3 Accent 2"/>
    <w:uiPriority w:val="48"/>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3-Accent3">
    <w:name w:val="Grid Table 3 Accent 3"/>
    <w:uiPriority w:val="48"/>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3-Accent4">
    <w:name w:val="Grid Table 3 Accent 4"/>
    <w:uiPriority w:val="48"/>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3-Accent5">
    <w:name w:val="Grid Table 3 Accent 5"/>
    <w:uiPriority w:val="48"/>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3-Accent6">
    <w:name w:val="Grid Table 3 Accent 6"/>
    <w:uiPriority w:val="48"/>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4">
    <w:name w:val="Grid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4-Accent1">
    <w:name w:val="Grid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4-Accent2">
    <w:name w:val="Grid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4-Accent3">
    <w:name w:val="Grid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4-Accent4">
    <w:name w:val="Grid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4-Accent5">
    <w:name w:val="Grid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4-Accent6">
    <w:name w:val="Grid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5Dark">
    <w:name w:val="Grid Table 5 Dark"/>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styleId="GridTable5Dark-Accent1">
    <w:name w:val="Grid Table 5 Dark Accent 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styleId="GridTable5Dark-Accent2">
    <w:name w:val="Grid Table 5 Dark Accent 2"/>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styleId="GridTable5Dark-Accent3">
    <w:name w:val="Grid Table 5 Dark Accent 3"/>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styleId="GridTable5Dark-Accent4">
    <w:name w:val="Grid Table 5 Dark Accent 4"/>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styleId="GridTable5Dark-Accent5">
    <w:name w:val="Grid Table 5 Dark Accent 5"/>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styleId="GridTable5Dark-Accent6">
    <w:name w:val="Grid Table 5 Dark Accent 6"/>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styleId="GridTable6Colorful">
    <w:name w:val="Grid Table 6 Colorful"/>
    <w:uiPriority w:val="51"/>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6Colorful-Accent1">
    <w:name w:val="Grid Table 6 Colorful Accent 1"/>
    <w:uiPriority w:val="51"/>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6Colorful-Accent2">
    <w:name w:val="Grid Table 6 Colorful Accent 2"/>
    <w:uiPriority w:val="51"/>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6Colorful-Accent3">
    <w:name w:val="Grid Table 6 Colorful Accent 3"/>
    <w:uiPriority w:val="51"/>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6Colorful-Accent4">
    <w:name w:val="Grid Table 6 Colorful Accent 4"/>
    <w:uiPriority w:val="51"/>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6Colorful-Accent5">
    <w:name w:val="Grid Table 6 Colorful Accent 5"/>
    <w:uiPriority w:val="51"/>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6Colorful-Accent6">
    <w:name w:val="Grid Table 6 Colorful Accent 6"/>
    <w:uiPriority w:val="51"/>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7Colorful">
    <w:name w:val="Grid Table 7 Colorful"/>
    <w:uiPriority w:val="52"/>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7Colorful-Accent1">
    <w:name w:val="Grid Table 7 Colorful Accent 1"/>
    <w:uiPriority w:val="52"/>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7Colorful-Accent2">
    <w:name w:val="Grid Table 7 Colorful Accent 2"/>
    <w:uiPriority w:val="52"/>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7Colorful-Accent3">
    <w:name w:val="Grid Table 7 Colorful Accent 3"/>
    <w:uiPriority w:val="52"/>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7Colorful-Accent4">
    <w:name w:val="Grid Table 7 Colorful Accent 4"/>
    <w:uiPriority w:val="52"/>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7Colorful-Accent5">
    <w:name w:val="Grid Table 7 Colorful Accent 5"/>
    <w:uiPriority w:val="52"/>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7Colorful-Accent6">
    <w:name w:val="Grid Table 7 Colorful Accent 6"/>
    <w:uiPriority w:val="52"/>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rPr>
  </w:style>
  <w:style w:type="character" w:customStyle="1" w:styleId="HeaderChar">
    <w:name w:val="Header Char"/>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rPr>
  </w:style>
  <w:style w:type="paragraph" w:styleId="Index2">
    <w:name w:val="index 2"/>
    <w:next w:val="Normal"/>
    <w:autoRedefine/>
    <w:uiPriority w:val="99"/>
    <w:semiHidden/>
    <w:unhideWhenUsed/>
    <w:rsid w:val="00B825F7"/>
    <w:pPr>
      <w:ind w:left="440" w:hanging="220"/>
    </w:pPr>
    <w:rPr>
      <w:rFonts w:cs="Arial"/>
      <w:sz w:val="22"/>
      <w:szCs w:val="22"/>
    </w:rPr>
  </w:style>
  <w:style w:type="paragraph" w:styleId="Index3">
    <w:name w:val="index 3"/>
    <w:next w:val="Normal"/>
    <w:autoRedefine/>
    <w:uiPriority w:val="99"/>
    <w:semiHidden/>
    <w:unhideWhenUsed/>
    <w:rsid w:val="00B825F7"/>
    <w:pPr>
      <w:ind w:left="660" w:hanging="220"/>
    </w:pPr>
    <w:rPr>
      <w:rFonts w:cs="Arial"/>
      <w:sz w:val="22"/>
      <w:szCs w:val="22"/>
    </w:rPr>
  </w:style>
  <w:style w:type="paragraph" w:styleId="Index4">
    <w:name w:val="index 4"/>
    <w:next w:val="Normal"/>
    <w:autoRedefine/>
    <w:uiPriority w:val="99"/>
    <w:semiHidden/>
    <w:unhideWhenUsed/>
    <w:rsid w:val="00B825F7"/>
    <w:pPr>
      <w:ind w:left="880" w:hanging="220"/>
    </w:pPr>
    <w:rPr>
      <w:rFonts w:cs="Arial"/>
      <w:sz w:val="22"/>
      <w:szCs w:val="22"/>
    </w:rPr>
  </w:style>
  <w:style w:type="paragraph" w:styleId="Index5">
    <w:name w:val="index 5"/>
    <w:next w:val="Normal"/>
    <w:autoRedefine/>
    <w:uiPriority w:val="99"/>
    <w:semiHidden/>
    <w:unhideWhenUsed/>
    <w:rsid w:val="00B825F7"/>
    <w:pPr>
      <w:ind w:left="1100" w:hanging="220"/>
    </w:pPr>
    <w:rPr>
      <w:rFonts w:cs="Arial"/>
      <w:sz w:val="22"/>
      <w:szCs w:val="22"/>
    </w:rPr>
  </w:style>
  <w:style w:type="paragraph" w:styleId="Index6">
    <w:name w:val="index 6"/>
    <w:next w:val="Normal"/>
    <w:autoRedefine/>
    <w:uiPriority w:val="99"/>
    <w:semiHidden/>
    <w:unhideWhenUsed/>
    <w:rsid w:val="00B825F7"/>
    <w:pPr>
      <w:ind w:left="1320" w:hanging="220"/>
    </w:pPr>
    <w:rPr>
      <w:rFonts w:cs="Arial"/>
      <w:sz w:val="22"/>
      <w:szCs w:val="22"/>
    </w:rPr>
  </w:style>
  <w:style w:type="paragraph" w:styleId="Index7">
    <w:name w:val="index 7"/>
    <w:next w:val="Normal"/>
    <w:autoRedefine/>
    <w:uiPriority w:val="99"/>
    <w:semiHidden/>
    <w:unhideWhenUsed/>
    <w:rsid w:val="00B825F7"/>
    <w:pPr>
      <w:ind w:left="1540" w:hanging="220"/>
    </w:pPr>
    <w:rPr>
      <w:rFonts w:cs="Arial"/>
      <w:sz w:val="22"/>
      <w:szCs w:val="22"/>
    </w:rPr>
  </w:style>
  <w:style w:type="paragraph" w:styleId="Index8">
    <w:name w:val="index 8"/>
    <w:next w:val="Normal"/>
    <w:autoRedefine/>
    <w:uiPriority w:val="99"/>
    <w:semiHidden/>
    <w:unhideWhenUsed/>
    <w:rsid w:val="00B825F7"/>
    <w:pPr>
      <w:ind w:left="1760" w:hanging="220"/>
    </w:pPr>
    <w:rPr>
      <w:rFonts w:cs="Arial"/>
      <w:sz w:val="22"/>
      <w:szCs w:val="22"/>
    </w:rPr>
  </w:style>
  <w:style w:type="paragraph" w:styleId="Index9">
    <w:name w:val="index 9"/>
    <w:next w:val="Normal"/>
    <w:autoRedefine/>
    <w:uiPriority w:val="99"/>
    <w:semiHidden/>
    <w:unhideWhenUsed/>
    <w:rsid w:val="00B825F7"/>
    <w:pPr>
      <w:ind w:left="1980" w:hanging="220"/>
    </w:pPr>
    <w:rPr>
      <w:rFonts w:cs="Arial"/>
      <w:sz w:val="22"/>
      <w:szCs w:val="22"/>
    </w:rPr>
  </w:style>
  <w:style w:type="paragraph" w:styleId="IndexHeading">
    <w:name w:val="index heading"/>
    <w:next w:val="Index1"/>
    <w:uiPriority w:val="99"/>
    <w:semiHidden/>
    <w:unhideWhenUsed/>
    <w:rsid w:val="00B825F7"/>
    <w:rPr>
      <w:rFonts w:eastAsia="Times New Roman" w:cs="Arial"/>
      <w:b/>
      <w:bCs/>
      <w:sz w:val="22"/>
      <w:szCs w:val="22"/>
    </w:rPr>
  </w:style>
  <w:style w:type="character" w:styleId="IntenseEmphasis">
    <w:name w:val="Intense Emphasis"/>
    <w:uiPriority w:val="21"/>
    <w:qFormat/>
    <w:rsid w:val="00B825F7"/>
    <w:rPr>
      <w:i/>
      <w:iCs/>
      <w:color w:val="5B9BD5"/>
    </w:rPr>
  </w:style>
  <w:style w:type="paragraph" w:styleId="IntenseQuote">
    <w:name w:val="Intense Quote"/>
    <w:next w:val="Normal"/>
    <w:link w:val="IntenseQuote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rPr>
  </w:style>
  <w:style w:type="character" w:customStyle="1" w:styleId="IntenseQuoteChar">
    <w:name w:val="Intense Quote Char"/>
    <w:link w:val="IntenseQuote"/>
    <w:uiPriority w:val="30"/>
    <w:rsid w:val="00451CC4"/>
    <w:rPr>
      <w:rFonts w:ascii="Arial" w:hAnsi="Arial" w:cs="Arial"/>
      <w:i/>
      <w:iCs/>
      <w:color w:val="006DA5"/>
    </w:rPr>
  </w:style>
  <w:style w:type="character" w:styleId="IntenseReference">
    <w:name w:val="Intense Reference"/>
    <w:uiPriority w:val="32"/>
    <w:qFormat/>
    <w:rsid w:val="00B825F7"/>
    <w:rPr>
      <w:b/>
      <w:bCs/>
      <w:smallCaps/>
      <w:color w:val="5B9BD5"/>
      <w:spacing w:val="5"/>
    </w:rPr>
  </w:style>
  <w:style w:type="table" w:styleId="LightGrid">
    <w:name w:val="Light Grid"/>
    <w:uiPriority w:val="62"/>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LightGrid-Accent1">
    <w:name w:val="Light Grid Accent 1"/>
    <w:uiPriority w:val="62"/>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LightGrid-Accent2">
    <w:name w:val="Light Grid Accent 2"/>
    <w:uiPriority w:val="62"/>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LightGrid-Accent3">
    <w:name w:val="Light Grid Accent 3"/>
    <w:uiPriority w:val="62"/>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LightGrid-Accent4">
    <w:name w:val="Light Grid Accent 4"/>
    <w:uiPriority w:val="62"/>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LightGrid-Accent5">
    <w:name w:val="Light Grid Accent 5"/>
    <w:uiPriority w:val="62"/>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LightGrid-Accent6">
    <w:name w:val="Light Grid Accent 6"/>
    <w:uiPriority w:val="62"/>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LightList">
    <w:name w:val="Light List"/>
    <w:uiPriority w:val="61"/>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1">
    <w:name w:val="Light List Accent 1"/>
    <w:uiPriority w:val="61"/>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2">
    <w:name w:val="Light List Accent 2"/>
    <w:uiPriority w:val="61"/>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3">
    <w:name w:val="Light List Accent 3"/>
    <w:uiPriority w:val="61"/>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4">
    <w:name w:val="Light List Accent 4"/>
    <w:uiPriority w:val="61"/>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5">
    <w:name w:val="Light List Accent 5"/>
    <w:uiPriority w:val="61"/>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LightList-Accent6">
    <w:name w:val="Light List Accent 6"/>
    <w:uiPriority w:val="61"/>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LightShading">
    <w:name w:val="Light Shading"/>
    <w:uiPriority w:val="60"/>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LightShading-Accent1">
    <w:name w:val="Light Shading Accent 1"/>
    <w:uiPriority w:val="60"/>
    <w:semiHidden/>
    <w:unhideWhenUsed/>
    <w:rsid w:val="00B825F7"/>
    <w:rPr>
      <w:color w:val="2E74B5"/>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2">
    <w:name w:val="Light Shading Accent 2"/>
    <w:uiPriority w:val="60"/>
    <w:semiHidden/>
    <w:unhideWhenUsed/>
    <w:rsid w:val="00B825F7"/>
    <w:rPr>
      <w:color w:val="C45911"/>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3">
    <w:name w:val="Light Shading Accent 3"/>
    <w:uiPriority w:val="60"/>
    <w:semiHidden/>
    <w:unhideWhenUsed/>
    <w:rsid w:val="00B825F7"/>
    <w:rPr>
      <w:color w:val="7B7B7B"/>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4">
    <w:name w:val="Light Shading Accent 4"/>
    <w:uiPriority w:val="60"/>
    <w:semiHidden/>
    <w:unhideWhenUsed/>
    <w:rsid w:val="00B825F7"/>
    <w:rPr>
      <w:color w:val="BF8F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5">
    <w:name w:val="Light Shading Accent 5"/>
    <w:uiPriority w:val="60"/>
    <w:semiHidden/>
    <w:unhideWhenUsed/>
    <w:rsid w:val="00B825F7"/>
    <w:rPr>
      <w:color w:val="2F5496"/>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LightShading-Accent6">
    <w:name w:val="Light Shading Accent 6"/>
    <w:uiPriority w:val="60"/>
    <w:semiHidden/>
    <w:unhideWhenUsed/>
    <w:rsid w:val="00B825F7"/>
    <w:rPr>
      <w:color w:val="538135"/>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rPr>
  </w:style>
  <w:style w:type="paragraph" w:styleId="List2">
    <w:name w:val="List 2"/>
    <w:uiPriority w:val="99"/>
    <w:semiHidden/>
    <w:unhideWhenUsed/>
    <w:rsid w:val="00B825F7"/>
    <w:pPr>
      <w:ind w:left="566" w:hanging="283"/>
      <w:contextualSpacing/>
    </w:pPr>
    <w:rPr>
      <w:rFonts w:cs="Arial"/>
      <w:sz w:val="22"/>
      <w:szCs w:val="22"/>
    </w:rPr>
  </w:style>
  <w:style w:type="paragraph" w:styleId="List3">
    <w:name w:val="List 3"/>
    <w:uiPriority w:val="99"/>
    <w:semiHidden/>
    <w:unhideWhenUsed/>
    <w:rsid w:val="00B825F7"/>
    <w:pPr>
      <w:ind w:left="849" w:hanging="283"/>
      <w:contextualSpacing/>
    </w:pPr>
    <w:rPr>
      <w:rFonts w:cs="Arial"/>
      <w:sz w:val="22"/>
      <w:szCs w:val="22"/>
    </w:rPr>
  </w:style>
  <w:style w:type="paragraph" w:styleId="List4">
    <w:name w:val="List 4"/>
    <w:uiPriority w:val="99"/>
    <w:semiHidden/>
    <w:unhideWhenUsed/>
    <w:rsid w:val="00B825F7"/>
    <w:pPr>
      <w:ind w:left="1132" w:hanging="283"/>
      <w:contextualSpacing/>
    </w:pPr>
    <w:rPr>
      <w:rFonts w:cs="Arial"/>
      <w:sz w:val="22"/>
      <w:szCs w:val="22"/>
    </w:rPr>
  </w:style>
  <w:style w:type="paragraph" w:styleId="List5">
    <w:name w:val="List 5"/>
    <w:uiPriority w:val="99"/>
    <w:semiHidden/>
    <w:unhideWhenUsed/>
    <w:rsid w:val="00B825F7"/>
    <w:pPr>
      <w:ind w:left="1415" w:hanging="283"/>
      <w:contextualSpacing/>
    </w:pPr>
    <w:rPr>
      <w:rFonts w:cs="Arial"/>
      <w:sz w:val="22"/>
      <w:szCs w:val="22"/>
    </w:rPr>
  </w:style>
  <w:style w:type="paragraph" w:styleId="ListBullet">
    <w:name w:val="List Bullet"/>
    <w:uiPriority w:val="99"/>
    <w:semiHidden/>
    <w:unhideWhenUsed/>
    <w:rsid w:val="00B825F7"/>
    <w:pPr>
      <w:numPr>
        <w:numId w:val="2"/>
      </w:numPr>
      <w:tabs>
        <w:tab w:val="num" w:pos="1209"/>
      </w:tabs>
      <w:contextualSpacing/>
    </w:pPr>
    <w:rPr>
      <w:rFonts w:cs="Arial"/>
      <w:sz w:val="22"/>
      <w:szCs w:val="22"/>
    </w:rPr>
  </w:style>
  <w:style w:type="paragraph" w:styleId="ListBullet2">
    <w:name w:val="List Bullet 2"/>
    <w:uiPriority w:val="99"/>
    <w:semiHidden/>
    <w:unhideWhenUsed/>
    <w:rsid w:val="00B825F7"/>
    <w:pPr>
      <w:numPr>
        <w:numId w:val="3"/>
      </w:numPr>
      <w:tabs>
        <w:tab w:val="num" w:pos="1492"/>
      </w:tabs>
      <w:contextualSpacing/>
    </w:pPr>
    <w:rPr>
      <w:rFonts w:cs="Arial"/>
      <w:sz w:val="22"/>
      <w:szCs w:val="22"/>
    </w:rPr>
  </w:style>
  <w:style w:type="paragraph" w:styleId="ListBullet3">
    <w:name w:val="List Bullet 3"/>
    <w:uiPriority w:val="99"/>
    <w:semiHidden/>
    <w:unhideWhenUsed/>
    <w:rsid w:val="00B825F7"/>
    <w:pPr>
      <w:numPr>
        <w:numId w:val="4"/>
      </w:numPr>
      <w:contextualSpacing/>
    </w:pPr>
    <w:rPr>
      <w:rFonts w:cs="Arial"/>
      <w:sz w:val="22"/>
      <w:szCs w:val="22"/>
    </w:rPr>
  </w:style>
  <w:style w:type="paragraph" w:styleId="ListBullet4">
    <w:name w:val="List Bullet 4"/>
    <w:uiPriority w:val="99"/>
    <w:semiHidden/>
    <w:unhideWhenUsed/>
    <w:rsid w:val="00B825F7"/>
    <w:pPr>
      <w:numPr>
        <w:numId w:val="5"/>
      </w:numPr>
      <w:contextualSpacing/>
    </w:pPr>
    <w:rPr>
      <w:rFonts w:cs="Arial"/>
      <w:sz w:val="22"/>
      <w:szCs w:val="22"/>
    </w:rPr>
  </w:style>
  <w:style w:type="paragraph" w:styleId="ListBullet5">
    <w:name w:val="List Bullet 5"/>
    <w:uiPriority w:val="99"/>
    <w:semiHidden/>
    <w:unhideWhenUsed/>
    <w:rsid w:val="00B825F7"/>
    <w:pPr>
      <w:numPr>
        <w:numId w:val="6"/>
      </w:numPr>
      <w:contextualSpacing/>
    </w:pPr>
    <w:rPr>
      <w:rFonts w:cs="Arial"/>
      <w:sz w:val="22"/>
      <w:szCs w:val="22"/>
    </w:rPr>
  </w:style>
  <w:style w:type="paragraph" w:styleId="ListContinue">
    <w:name w:val="List Continue"/>
    <w:uiPriority w:val="99"/>
    <w:semiHidden/>
    <w:unhideWhenUsed/>
    <w:rsid w:val="00B825F7"/>
    <w:pPr>
      <w:spacing w:after="120"/>
      <w:ind w:left="283"/>
      <w:contextualSpacing/>
    </w:pPr>
    <w:rPr>
      <w:rFonts w:cs="Arial"/>
      <w:sz w:val="22"/>
      <w:szCs w:val="22"/>
    </w:rPr>
  </w:style>
  <w:style w:type="paragraph" w:styleId="ListContinue2">
    <w:name w:val="List Continue 2"/>
    <w:uiPriority w:val="99"/>
    <w:semiHidden/>
    <w:unhideWhenUsed/>
    <w:rsid w:val="00B825F7"/>
    <w:pPr>
      <w:spacing w:after="120"/>
      <w:ind w:left="566"/>
      <w:contextualSpacing/>
    </w:pPr>
    <w:rPr>
      <w:rFonts w:cs="Arial"/>
      <w:sz w:val="22"/>
      <w:szCs w:val="22"/>
    </w:rPr>
  </w:style>
  <w:style w:type="paragraph" w:styleId="ListContinue3">
    <w:name w:val="List Continue 3"/>
    <w:uiPriority w:val="99"/>
    <w:semiHidden/>
    <w:unhideWhenUsed/>
    <w:rsid w:val="00B825F7"/>
    <w:pPr>
      <w:spacing w:after="120"/>
      <w:ind w:left="849"/>
      <w:contextualSpacing/>
    </w:pPr>
    <w:rPr>
      <w:rFonts w:cs="Arial"/>
      <w:sz w:val="22"/>
      <w:szCs w:val="22"/>
    </w:rPr>
  </w:style>
  <w:style w:type="paragraph" w:styleId="ListContinue4">
    <w:name w:val="List Continue 4"/>
    <w:uiPriority w:val="99"/>
    <w:semiHidden/>
    <w:unhideWhenUsed/>
    <w:rsid w:val="00B825F7"/>
    <w:pPr>
      <w:spacing w:after="120"/>
      <w:ind w:left="1132"/>
      <w:contextualSpacing/>
    </w:pPr>
    <w:rPr>
      <w:rFonts w:cs="Arial"/>
      <w:sz w:val="22"/>
      <w:szCs w:val="22"/>
    </w:rPr>
  </w:style>
  <w:style w:type="paragraph" w:styleId="ListContinue5">
    <w:name w:val="List Continue 5"/>
    <w:uiPriority w:val="99"/>
    <w:semiHidden/>
    <w:unhideWhenUsed/>
    <w:rsid w:val="00B825F7"/>
    <w:pPr>
      <w:spacing w:after="120"/>
      <w:ind w:left="1415"/>
      <w:contextualSpacing/>
    </w:pPr>
    <w:rPr>
      <w:rFonts w:cs="Arial"/>
      <w:sz w:val="22"/>
      <w:szCs w:val="22"/>
    </w:rPr>
  </w:style>
  <w:style w:type="paragraph" w:styleId="ListNumber">
    <w:name w:val="List Number"/>
    <w:uiPriority w:val="99"/>
    <w:semiHidden/>
    <w:unhideWhenUsed/>
    <w:rsid w:val="00B825F7"/>
    <w:pPr>
      <w:numPr>
        <w:numId w:val="7"/>
      </w:numPr>
      <w:contextualSpacing/>
    </w:pPr>
    <w:rPr>
      <w:rFonts w:cs="Arial"/>
      <w:sz w:val="22"/>
      <w:szCs w:val="22"/>
    </w:rPr>
  </w:style>
  <w:style w:type="paragraph" w:styleId="ListNumber2">
    <w:name w:val="List Number 2"/>
    <w:uiPriority w:val="99"/>
    <w:semiHidden/>
    <w:unhideWhenUsed/>
    <w:rsid w:val="00B825F7"/>
    <w:pPr>
      <w:numPr>
        <w:numId w:val="8"/>
      </w:numPr>
      <w:contextualSpacing/>
    </w:pPr>
    <w:rPr>
      <w:rFonts w:cs="Arial"/>
      <w:sz w:val="22"/>
      <w:szCs w:val="22"/>
    </w:rPr>
  </w:style>
  <w:style w:type="paragraph" w:styleId="ListNumber3">
    <w:name w:val="List Number 3"/>
    <w:uiPriority w:val="99"/>
    <w:semiHidden/>
    <w:unhideWhenUsed/>
    <w:rsid w:val="00B825F7"/>
    <w:pPr>
      <w:numPr>
        <w:numId w:val="9"/>
      </w:numPr>
      <w:contextualSpacing/>
    </w:pPr>
    <w:rPr>
      <w:rFonts w:cs="Arial"/>
      <w:sz w:val="22"/>
      <w:szCs w:val="22"/>
    </w:rPr>
  </w:style>
  <w:style w:type="paragraph" w:styleId="ListNumber4">
    <w:name w:val="List Number 4"/>
    <w:uiPriority w:val="99"/>
    <w:semiHidden/>
    <w:unhideWhenUsed/>
    <w:rsid w:val="00B825F7"/>
    <w:pPr>
      <w:numPr>
        <w:numId w:val="10"/>
      </w:numPr>
      <w:contextualSpacing/>
    </w:pPr>
    <w:rPr>
      <w:rFonts w:cs="Arial"/>
      <w:sz w:val="22"/>
      <w:szCs w:val="22"/>
    </w:rPr>
  </w:style>
  <w:style w:type="paragraph" w:styleId="ListNumber5">
    <w:name w:val="List Number 5"/>
    <w:uiPriority w:val="99"/>
    <w:semiHidden/>
    <w:unhideWhenUsed/>
    <w:rsid w:val="00B825F7"/>
    <w:pPr>
      <w:numPr>
        <w:numId w:val="11"/>
      </w:numPr>
      <w:contextualSpacing/>
    </w:pPr>
    <w:rPr>
      <w:rFonts w:cs="Arial"/>
      <w:sz w:val="22"/>
      <w:szCs w:val="22"/>
    </w:rPr>
  </w:style>
  <w:style w:type="paragraph" w:styleId="ListParagraph">
    <w:name w:val="List Paragraph"/>
    <w:uiPriority w:val="34"/>
    <w:qFormat/>
    <w:rsid w:val="00451CC4"/>
    <w:pPr>
      <w:ind w:left="720"/>
    </w:pPr>
    <w:rPr>
      <w:rFonts w:cs="Arial"/>
      <w:sz w:val="22"/>
      <w:szCs w:val="22"/>
    </w:rPr>
  </w:style>
  <w:style w:type="table" w:styleId="ListTable1Light">
    <w:name w:val="List Table 1 Light"/>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1">
    <w:name w:val="List Table 1 Light Accent 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2">
    <w:name w:val="List Table 1 Light Accent 2"/>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3">
    <w:name w:val="List Table 1 Light Accent 3"/>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4">
    <w:name w:val="List Table 1 Light Accent 4"/>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5">
    <w:name w:val="List Table 1 Light Accent 5"/>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6">
    <w:name w:val="List Table 1 Light Accent 6"/>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2">
    <w:name w:val="List Table 2"/>
    <w:uiPriority w:val="47"/>
    <w:rsid w:val="00B825F7"/>
    <w:rPr>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styleId="ListTable2-Accent1">
    <w:name w:val="List Table 2 Accent 1"/>
    <w:uiPriority w:val="47"/>
    <w:rsid w:val="00B825F7"/>
    <w:rPr>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styleId="ListTable2-Accent2">
    <w:name w:val="List Table 2 Accent 2"/>
    <w:uiPriority w:val="47"/>
    <w:rsid w:val="00B825F7"/>
    <w:rPr>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styleId="ListTable2-Accent3">
    <w:name w:val="List Table 2 Accent 3"/>
    <w:uiPriority w:val="47"/>
    <w:rsid w:val="00B825F7"/>
    <w:rPr>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styleId="ListTable2-Accent4">
    <w:name w:val="List Table 2 Accent 4"/>
    <w:uiPriority w:val="47"/>
    <w:rsid w:val="00B825F7"/>
    <w:rPr>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styleId="ListTable2-Accent5">
    <w:name w:val="List Table 2 Accent 5"/>
    <w:uiPriority w:val="47"/>
    <w:rsid w:val="00B825F7"/>
    <w:rPr>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styleId="ListTable2-Accent6">
    <w:name w:val="List Table 2 Accent 6"/>
    <w:uiPriority w:val="47"/>
    <w:rsid w:val="00B825F7"/>
    <w:rPr>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styleId="ListTable3">
    <w:name w:val="List Table 3"/>
    <w:uiPriority w:val="48"/>
    <w:rsid w:val="00B825F7"/>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48"/>
    <w:rsid w:val="00B825F7"/>
    <w:rPr>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styleId="ListTable3-Accent2">
    <w:name w:val="List Table 3 Accent 2"/>
    <w:uiPriority w:val="48"/>
    <w:rsid w:val="00B825F7"/>
    <w:rPr>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styleId="ListTable3-Accent3">
    <w:name w:val="List Table 3 Accent 3"/>
    <w:uiPriority w:val="48"/>
    <w:rsid w:val="00B825F7"/>
    <w:rPr>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styleId="ListTable3-Accent4">
    <w:name w:val="List Table 3 Accent 4"/>
    <w:uiPriority w:val="48"/>
    <w:rsid w:val="00B825F7"/>
    <w:rPr>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styleId="ListTable3-Accent5">
    <w:name w:val="List Table 3 Accent 5"/>
    <w:uiPriority w:val="48"/>
    <w:rsid w:val="00B825F7"/>
    <w:rPr>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styleId="ListTable3-Accent6">
    <w:name w:val="List Table 3 Accent 6"/>
    <w:uiPriority w:val="48"/>
    <w:rsid w:val="00B825F7"/>
    <w:rPr>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styleId="ListTable4">
    <w:name w:val="List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styleId="ListTable4-Accent1">
    <w:name w:val="List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styleId="ListTable4-Accent2">
    <w:name w:val="List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styleId="ListTable4-Accent3">
    <w:name w:val="List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styleId="ListTable4-Accent4">
    <w:name w:val="List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styleId="ListTable4-Accent5">
    <w:name w:val="List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styleId="ListTable4-Accent6">
    <w:name w:val="List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styleId="ListTable5Dark">
    <w:name w:val="List Table 5 Dark"/>
    <w:uiPriority w:val="50"/>
    <w:rsid w:val="00B825F7"/>
    <w:rPr>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styleId="ListTable5Dark-Accent1">
    <w:name w:val="List Table 5 Dark Accent 1"/>
    <w:uiPriority w:val="50"/>
    <w:rsid w:val="00B825F7"/>
    <w:rPr>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styleId="ListTable5Dark-Accent2">
    <w:name w:val="List Table 5 Dark Accent 2"/>
    <w:uiPriority w:val="50"/>
    <w:rsid w:val="00B825F7"/>
    <w:rPr>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styleId="ListTable5Dark-Accent3">
    <w:name w:val="List Table 5 Dark Accent 3"/>
    <w:uiPriority w:val="50"/>
    <w:rsid w:val="00B825F7"/>
    <w:rPr>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styleId="ListTable5Dark-Accent4">
    <w:name w:val="List Table 5 Dark Accent 4"/>
    <w:uiPriority w:val="50"/>
    <w:rsid w:val="00B825F7"/>
    <w:rPr>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styleId="ListTable5Dark-Accent5">
    <w:name w:val="List Table 5 Dark Accent 5"/>
    <w:uiPriority w:val="50"/>
    <w:rsid w:val="00B825F7"/>
    <w:rPr>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styleId="ListTable5Dark-Accent6">
    <w:name w:val="List Table 5 Dark Accent 6"/>
    <w:uiPriority w:val="50"/>
    <w:rsid w:val="00B825F7"/>
    <w:rPr>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styleId="ListTable6Colorful">
    <w:name w:val="List Table 6 Colorful"/>
    <w:uiPriority w:val="51"/>
    <w:rsid w:val="00B825F7"/>
    <w:rPr>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styleId="ListTable6Colorful-Accent1">
    <w:name w:val="List Table 6 Colorful Accent 1"/>
    <w:uiPriority w:val="51"/>
    <w:rsid w:val="00B825F7"/>
    <w:rPr>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styleId="ListTable6Colorful-Accent2">
    <w:name w:val="List Table 6 Colorful Accent 2"/>
    <w:uiPriority w:val="51"/>
    <w:rsid w:val="00B825F7"/>
    <w:rPr>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styleId="ListTable6Colorful-Accent3">
    <w:name w:val="List Table 6 Colorful Accent 3"/>
    <w:uiPriority w:val="51"/>
    <w:rsid w:val="00B825F7"/>
    <w:rPr>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styleId="ListTable6Colorful-Accent4">
    <w:name w:val="List Table 6 Colorful Accent 4"/>
    <w:uiPriority w:val="51"/>
    <w:rsid w:val="00B825F7"/>
    <w:rPr>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styleId="ListTable6Colorful-Accent5">
    <w:name w:val="List Table 6 Colorful Accent 5"/>
    <w:uiPriority w:val="51"/>
    <w:rsid w:val="00B825F7"/>
    <w:rPr>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styleId="ListTable6Colorful-Accent6">
    <w:name w:val="List Table 6 Colorful Accent 6"/>
    <w:uiPriority w:val="51"/>
    <w:rsid w:val="00B825F7"/>
    <w:rPr>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styleId="ListTable7Colorful">
    <w:name w:val="List Table 7 Colorful"/>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styleId="ListTable7Colorful-Accent1">
    <w:name w:val="List Table 7 Colorful Accent 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styleId="ListTable7Colorful-Accent2">
    <w:name w:val="List Table 7 Colorful Accent 2"/>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styleId="ListTable7Colorful-Accent3">
    <w:name w:val="List Table 7 Colorful Accent 3"/>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styleId="ListTable7Colorful-Accent4">
    <w:name w:val="List Table 7 Colorful Accent 4"/>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styleId="ListTable7Colorful-Accent5">
    <w:name w:val="List Table 7 Colorful Accent 5"/>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styleId="ListTable7Colorful-Accent6">
    <w:name w:val="List Table 7 Colorful Accent 6"/>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rPr>
  </w:style>
  <w:style w:type="character" w:customStyle="1" w:styleId="MacroTextChar">
    <w:name w:val="Macro Text Char"/>
    <w:link w:val="MacroText"/>
    <w:uiPriority w:val="99"/>
    <w:semiHidden/>
    <w:rsid w:val="00B825F7"/>
    <w:rPr>
      <w:rFonts w:ascii="Arial" w:hAnsi="Arial" w:cs="Arial"/>
      <w:sz w:val="20"/>
      <w:szCs w:val="20"/>
    </w:rPr>
  </w:style>
  <w:style w:type="table" w:styleId="MediumGrid1">
    <w:name w:val="Medium Grid 1"/>
    <w:uiPriority w:val="67"/>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MediumGrid1-Accent1">
    <w:name w:val="Medium Grid 1 Accent 1"/>
    <w:uiPriority w:val="67"/>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MediumGrid1-Accent2">
    <w:name w:val="Medium Grid 1 Accent 2"/>
    <w:uiPriority w:val="67"/>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MediumGrid1-Accent3">
    <w:name w:val="Medium Grid 1 Accent 3"/>
    <w:uiPriority w:val="67"/>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MediumGrid1-Accent4">
    <w:name w:val="Medium Grid 1 Accent 4"/>
    <w:uiPriority w:val="67"/>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MediumGrid1-Accent5">
    <w:name w:val="Medium Grid 1 Accent 5"/>
    <w:uiPriority w:val="67"/>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styleId="MediumGrid1-Accent6">
    <w:name w:val="Medium Grid 1 Accent 6"/>
    <w:uiPriority w:val="67"/>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Grid2">
    <w:name w:val="Medium Grid 2"/>
    <w:uiPriority w:val="68"/>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Grid2-Accent1">
    <w:name w:val="Medium Grid 2 Accent 1"/>
    <w:uiPriority w:val="68"/>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Grid2-Accent2">
    <w:name w:val="Medium Grid 2 Accent 2"/>
    <w:uiPriority w:val="68"/>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Grid2-Accent3">
    <w:name w:val="Medium Grid 2 Accent 3"/>
    <w:uiPriority w:val="68"/>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Grid2-Accent4">
    <w:name w:val="Medium Grid 2 Accent 4"/>
    <w:uiPriority w:val="68"/>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Grid2-Accent5">
    <w:name w:val="Medium Grid 2 Accent 5"/>
    <w:uiPriority w:val="68"/>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styleId="MediumGrid2-Accent6">
    <w:name w:val="Medium Grid 2 Accent 6"/>
    <w:uiPriority w:val="68"/>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Grid3">
    <w:name w:val="Medium Grid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Grid3-Accent1">
    <w:name w:val="Medium Grid 3 Accent 1"/>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Grid3-Accent2">
    <w:name w:val="Medium Grid 3 Accent 2"/>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Grid3-Accent3">
    <w:name w:val="Medium Grid 3 Accent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Grid3-Accent4">
    <w:name w:val="Medium Grid 3 Accent 4"/>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Grid3-Accent5">
    <w:name w:val="Medium Grid 3 Accent 5"/>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styleId="MediumGrid3-Accent6">
    <w:name w:val="Medium Grid 3 Accent 6"/>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MediumList1">
    <w:name w:val="Medium List 1"/>
    <w:uiPriority w:val="65"/>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MediumList1-Accent1">
    <w:name w:val="Medium List 1 Accent 1"/>
    <w:uiPriority w:val="65"/>
    <w:semiHidden/>
    <w:unhideWhenUsed/>
    <w:rsid w:val="00B825F7"/>
    <w:rPr>
      <w:color w:val="000000"/>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List1-Accent2">
    <w:name w:val="Medium List 1 Accent 2"/>
    <w:uiPriority w:val="65"/>
    <w:semiHidden/>
    <w:unhideWhenUsed/>
    <w:rsid w:val="00B825F7"/>
    <w:rPr>
      <w:color w:val="000000"/>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List1-Accent3">
    <w:name w:val="Medium List 1 Accent 3"/>
    <w:uiPriority w:val="65"/>
    <w:semiHidden/>
    <w:unhideWhenUsed/>
    <w:rsid w:val="00B825F7"/>
    <w:rPr>
      <w:color w:val="000000"/>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List1-Accent4">
    <w:name w:val="Medium List 1 Accent 4"/>
    <w:uiPriority w:val="65"/>
    <w:semiHidden/>
    <w:unhideWhenUsed/>
    <w:rsid w:val="00B825F7"/>
    <w:rPr>
      <w:color w:val="0000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List1-Accent5">
    <w:name w:val="Medium List 1 Accent 5"/>
    <w:uiPriority w:val="65"/>
    <w:semiHidden/>
    <w:unhideWhenUsed/>
    <w:rsid w:val="00B825F7"/>
    <w:rPr>
      <w:color w:val="000000"/>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List1-Accent6">
    <w:name w:val="Medium List 1 Accent 6"/>
    <w:uiPriority w:val="65"/>
    <w:semiHidden/>
    <w:unhideWhenUsed/>
    <w:rsid w:val="00B825F7"/>
    <w:rPr>
      <w:color w:val="000000"/>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MediumList2">
    <w:name w:val="Medium List 2"/>
    <w:uiPriority w:val="66"/>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6"/>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MediumList2-Accent2">
    <w:name w:val="Medium List 2 Accent 2"/>
    <w:uiPriority w:val="66"/>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MediumList2-Accent3">
    <w:name w:val="Medium List 2 Accent 3"/>
    <w:uiPriority w:val="66"/>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MediumList2-Accent4">
    <w:name w:val="Medium List 2 Accent 4"/>
    <w:uiPriority w:val="66"/>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MediumList2-Accent5">
    <w:name w:val="Medium List 2 Accent 5"/>
    <w:uiPriority w:val="66"/>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MediumList2-Accent6">
    <w:name w:val="Medium List 2 Accent 6"/>
    <w:uiPriority w:val="66"/>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Shading1">
    <w:name w:val="Medium Shading 1"/>
    <w:uiPriority w:val="63"/>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Shading1-Accent1">
    <w:name w:val="Medium Shading 1 Accent 1"/>
    <w:uiPriority w:val="63"/>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MediumShading1-Accent2">
    <w:name w:val="Medium Shading 1 Accent 2"/>
    <w:uiPriority w:val="63"/>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MediumShading1-Accent3">
    <w:name w:val="Medium Shading 1 Accent 3"/>
    <w:uiPriority w:val="63"/>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MediumShading1-Accent4">
    <w:name w:val="Medium Shading 1 Accent 4"/>
    <w:uiPriority w:val="63"/>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MediumShading1-Accent5">
    <w:name w:val="Medium Shading 1 Accent 5"/>
    <w:uiPriority w:val="63"/>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MediumShading1-Accent6">
    <w:name w:val="Medium Shading 1 Accent 6"/>
    <w:uiPriority w:val="63"/>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MediumShading2">
    <w:name w:val="Medium Shading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1">
    <w:name w:val="Medium Shading 2 Accent 1"/>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2">
    <w:name w:val="Medium Shading 2 Accent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3">
    <w:name w:val="Medium Shading 2 Accent 3"/>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4">
    <w:name w:val="Medium Shading 2 Accent 4"/>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5">
    <w:name w:val="Medium Shading 2 Accent 5"/>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6">
    <w:name w:val="Medium Shading 2 Accent 6"/>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styleId="NoSpacing">
    <w:name w:val="No Spacing"/>
    <w:uiPriority w:val="1"/>
    <w:qFormat/>
    <w:rsid w:val="00451CC4"/>
    <w:rPr>
      <w:rFonts w:cs="Arial"/>
      <w:sz w:val="22"/>
      <w:szCs w:val="22"/>
    </w:rPr>
  </w:style>
  <w:style w:type="paragraph" w:styleId="NormalWeb">
    <w:name w:val="Normal (Web)"/>
    <w:uiPriority w:val="99"/>
    <w:semiHidden/>
    <w:unhideWhenUsed/>
    <w:rsid w:val="00B825F7"/>
    <w:rPr>
      <w:rFonts w:cs="Arial"/>
      <w:sz w:val="24"/>
      <w:szCs w:val="24"/>
    </w:rPr>
  </w:style>
  <w:style w:type="paragraph" w:styleId="NormalIndent">
    <w:name w:val="Normal Indent"/>
    <w:uiPriority w:val="99"/>
    <w:semiHidden/>
    <w:unhideWhenUsed/>
    <w:rsid w:val="00B825F7"/>
    <w:pPr>
      <w:ind w:left="720"/>
    </w:pPr>
    <w:rPr>
      <w:rFonts w:cs="Arial"/>
      <w:sz w:val="22"/>
      <w:szCs w:val="22"/>
    </w:rPr>
  </w:style>
  <w:style w:type="paragraph" w:styleId="NoteHeading">
    <w:name w:val="Note Heading"/>
    <w:next w:val="Normal"/>
    <w:link w:val="NoteHeadingChar"/>
    <w:uiPriority w:val="99"/>
    <w:semiHidden/>
    <w:unhideWhenUsed/>
    <w:rsid w:val="00B825F7"/>
    <w:rPr>
      <w:rFonts w:cs="Arial"/>
      <w:sz w:val="22"/>
      <w:szCs w:val="22"/>
    </w:rPr>
  </w:style>
  <w:style w:type="character" w:customStyle="1" w:styleId="NoteHeadingChar">
    <w:name w:val="Note Heading Char"/>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styleId="PlaceholderText">
    <w:name w:val="Placeholder Text"/>
    <w:uiPriority w:val="99"/>
    <w:semiHidden/>
    <w:rsid w:val="00B825F7"/>
    <w:rPr>
      <w:color w:val="808080"/>
    </w:rPr>
  </w:style>
  <w:style w:type="table" w:styleId="PlainTable1">
    <w:name w:val="Plain Table 1"/>
    <w:uiPriority w:val="41"/>
    <w:rsid w:val="00B825F7"/>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PlainTable2">
    <w:name w:val="Plain Table 2"/>
    <w:uiPriority w:val="42"/>
    <w:rsid w:val="00B825F7"/>
    <w:rPr>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styleId="PlainTable3">
    <w:name w:val="Plain Table 3"/>
    <w:uiPriority w:val="43"/>
    <w:rsid w:val="00B825F7"/>
    <w:rPr>
      <w:sz w:val="22"/>
      <w:szCs w:val="22"/>
    </w:rPr>
    <w:tblPr>
      <w:tblStyleRowBandSize w:val="1"/>
      <w:tblStyleColBandSize w:val="1"/>
      <w:tblCellMar>
        <w:top w:w="0" w:type="dxa"/>
        <w:left w:w="0" w:type="dxa"/>
        <w:bottom w:w="0" w:type="dxa"/>
        <w:right w:w="0" w:type="dxa"/>
      </w:tblCellMar>
    </w:tblPr>
  </w:style>
  <w:style w:type="table" w:styleId="PlainTable4">
    <w:name w:val="Plain Table 4"/>
    <w:uiPriority w:val="44"/>
    <w:rsid w:val="00B825F7"/>
    <w:rPr>
      <w:sz w:val="22"/>
      <w:szCs w:val="22"/>
    </w:rPr>
    <w:tblPr>
      <w:tblStyleRowBandSize w:val="1"/>
      <w:tblStyleColBandSize w:val="1"/>
      <w:tblCellMar>
        <w:top w:w="0" w:type="dxa"/>
        <w:left w:w="0" w:type="dxa"/>
        <w:bottom w:w="0" w:type="dxa"/>
        <w:right w:w="0" w:type="dxa"/>
      </w:tblCellMar>
    </w:tblPr>
  </w:style>
  <w:style w:type="table" w:styleId="PlainTable5">
    <w:name w:val="Plain Table 5"/>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rFonts w:cs="Arial"/>
    </w:rPr>
  </w:style>
  <w:style w:type="character" w:customStyle="1" w:styleId="PlainTextChar">
    <w:name w:val="Plain Text Char"/>
    <w:link w:val="PlainText"/>
    <w:uiPriority w:val="99"/>
    <w:semiHidden/>
    <w:rsid w:val="00B825F7"/>
    <w:rPr>
      <w:rFonts w:ascii="Arial" w:hAnsi="Arial" w:cs="Arial"/>
      <w:sz w:val="20"/>
      <w:szCs w:val="20"/>
    </w:rPr>
  </w:style>
  <w:style w:type="paragraph" w:styleId="Quote">
    <w:name w:val="Quote"/>
    <w:next w:val="Normal"/>
    <w:link w:val="QuoteChar"/>
    <w:uiPriority w:val="29"/>
    <w:qFormat/>
    <w:rsid w:val="00B825F7"/>
    <w:pPr>
      <w:spacing w:before="200"/>
      <w:ind w:left="864" w:right="864"/>
      <w:jc w:val="center"/>
    </w:pPr>
    <w:rPr>
      <w:rFonts w:cs="Arial"/>
      <w:i/>
      <w:iCs/>
      <w:color w:val="404040"/>
      <w:sz w:val="22"/>
      <w:szCs w:val="22"/>
    </w:rPr>
  </w:style>
  <w:style w:type="character" w:customStyle="1" w:styleId="QuoteChar">
    <w:name w:val="Quote Char"/>
    <w:link w:val="Quote"/>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rPr>
  </w:style>
  <w:style w:type="character" w:customStyle="1" w:styleId="SalutationChar">
    <w:name w:val="Salutation Char"/>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rPr>
  </w:style>
  <w:style w:type="character" w:customStyle="1" w:styleId="SignatureChar">
    <w:name w:val="Signature Char"/>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styleId="SubtleEmphasis">
    <w:name w:val="Subtle Emphasis"/>
    <w:uiPriority w:val="19"/>
    <w:qFormat/>
    <w:rsid w:val="00B825F7"/>
    <w:rPr>
      <w:i/>
      <w:iCs/>
      <w:color w:val="404040"/>
    </w:rPr>
  </w:style>
  <w:style w:type="character" w:styleId="SubtleReference">
    <w:name w:val="Subtle Reference"/>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GridLight">
    <w:name w:val="Grid Table Light"/>
    <w:uiPriority w:val="40"/>
    <w:rsid w:val="00B825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rPr>
  </w:style>
  <w:style w:type="paragraph" w:styleId="TableofFigures">
    <w:name w:val="table of figures"/>
    <w:next w:val="Normal"/>
    <w:uiPriority w:val="99"/>
    <w:semiHidden/>
    <w:unhideWhenUsed/>
    <w:rsid w:val="00B825F7"/>
    <w:rPr>
      <w:rFonts w:cs="Arial"/>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rPr>
  </w:style>
  <w:style w:type="paragraph" w:styleId="TOC1">
    <w:name w:val="toc 1"/>
    <w:next w:val="Normal"/>
    <w:autoRedefine/>
    <w:uiPriority w:val="39"/>
    <w:semiHidden/>
    <w:unhideWhenUsed/>
    <w:rsid w:val="00B825F7"/>
    <w:rPr>
      <w:rFonts w:cs="Arial"/>
      <w:sz w:val="22"/>
      <w:szCs w:val="22"/>
    </w:rPr>
  </w:style>
  <w:style w:type="paragraph" w:styleId="TOC2">
    <w:name w:val="toc 2"/>
    <w:next w:val="Normal"/>
    <w:autoRedefine/>
    <w:uiPriority w:val="39"/>
    <w:semiHidden/>
    <w:unhideWhenUsed/>
    <w:rsid w:val="00B825F7"/>
    <w:pPr>
      <w:ind w:left="220"/>
    </w:pPr>
    <w:rPr>
      <w:rFonts w:cs="Arial"/>
      <w:sz w:val="22"/>
      <w:szCs w:val="22"/>
    </w:rPr>
  </w:style>
  <w:style w:type="paragraph" w:styleId="TOC3">
    <w:name w:val="toc 3"/>
    <w:next w:val="Normal"/>
    <w:autoRedefine/>
    <w:uiPriority w:val="39"/>
    <w:semiHidden/>
    <w:unhideWhenUsed/>
    <w:rsid w:val="00B825F7"/>
    <w:pPr>
      <w:ind w:left="440"/>
    </w:pPr>
    <w:rPr>
      <w:rFonts w:cs="Arial"/>
      <w:sz w:val="22"/>
      <w:szCs w:val="22"/>
    </w:rPr>
  </w:style>
  <w:style w:type="paragraph" w:styleId="TOC4">
    <w:name w:val="toc 4"/>
    <w:next w:val="Normal"/>
    <w:autoRedefine/>
    <w:uiPriority w:val="39"/>
    <w:semiHidden/>
    <w:unhideWhenUsed/>
    <w:rsid w:val="00B825F7"/>
    <w:pPr>
      <w:ind w:left="660"/>
    </w:pPr>
    <w:rPr>
      <w:rFonts w:cs="Arial"/>
      <w:sz w:val="22"/>
      <w:szCs w:val="22"/>
    </w:rPr>
  </w:style>
  <w:style w:type="paragraph" w:styleId="TOC5">
    <w:name w:val="toc 5"/>
    <w:next w:val="Normal"/>
    <w:autoRedefine/>
    <w:uiPriority w:val="39"/>
    <w:semiHidden/>
    <w:unhideWhenUsed/>
    <w:rsid w:val="00B825F7"/>
    <w:pPr>
      <w:ind w:left="880"/>
    </w:pPr>
    <w:rPr>
      <w:rFonts w:cs="Arial"/>
      <w:sz w:val="22"/>
      <w:szCs w:val="22"/>
    </w:rPr>
  </w:style>
  <w:style w:type="paragraph" w:styleId="TOC6">
    <w:name w:val="toc 6"/>
    <w:next w:val="Normal"/>
    <w:autoRedefine/>
    <w:uiPriority w:val="39"/>
    <w:semiHidden/>
    <w:unhideWhenUsed/>
    <w:rsid w:val="00B825F7"/>
    <w:pPr>
      <w:ind w:left="1100"/>
    </w:pPr>
    <w:rPr>
      <w:rFonts w:cs="Arial"/>
      <w:sz w:val="22"/>
      <w:szCs w:val="22"/>
    </w:rPr>
  </w:style>
  <w:style w:type="paragraph" w:styleId="TOC7">
    <w:name w:val="toc 7"/>
    <w:next w:val="Normal"/>
    <w:autoRedefine/>
    <w:uiPriority w:val="39"/>
    <w:semiHidden/>
    <w:unhideWhenUsed/>
    <w:rsid w:val="00B825F7"/>
    <w:pPr>
      <w:ind w:left="1320"/>
    </w:pPr>
    <w:rPr>
      <w:rFonts w:cs="Arial"/>
      <w:sz w:val="22"/>
      <w:szCs w:val="22"/>
    </w:rPr>
  </w:style>
  <w:style w:type="paragraph" w:styleId="TOC8">
    <w:name w:val="toc 8"/>
    <w:next w:val="Normal"/>
    <w:autoRedefine/>
    <w:uiPriority w:val="39"/>
    <w:semiHidden/>
    <w:unhideWhenUsed/>
    <w:rsid w:val="00B825F7"/>
    <w:pPr>
      <w:ind w:left="1540"/>
    </w:pPr>
    <w:rPr>
      <w:rFonts w:cs="Arial"/>
      <w:sz w:val="22"/>
      <w:szCs w:val="22"/>
    </w:rPr>
  </w:style>
  <w:style w:type="paragraph" w:styleId="TOC9">
    <w:name w:val="toc 9"/>
    <w:next w:val="Normal"/>
    <w:autoRedefine/>
    <w:uiPriority w:val="39"/>
    <w:semiHidden/>
    <w:unhideWhenUsed/>
    <w:rsid w:val="00B825F7"/>
    <w:pPr>
      <w:ind w:left="1760"/>
    </w:pPr>
    <w:rPr>
      <w:rFonts w:cs="Arial"/>
      <w:sz w:val="22"/>
      <w:szCs w:val="22"/>
    </w:rPr>
  </w:style>
  <w:style w:type="paragraph" w:styleId="TOCHeading">
    <w:name w:val="TOC Heading"/>
    <w:next w:val="Normal"/>
    <w:uiPriority w:val="39"/>
    <w:semiHidden/>
    <w:unhideWhenUsed/>
    <w:qFormat/>
    <w:rsid w:val="00B825F7"/>
    <w:rPr>
      <w:rFonts w:eastAsia="Times New Roman" w:cs="Arial"/>
      <w:b/>
      <w:bCs/>
      <w:kern w:val="32"/>
      <w:sz w:val="32"/>
      <w:szCs w:val="32"/>
    </w:rPr>
  </w:style>
  <w:style w:type="character" w:customStyle="1" w:styleId="Style1">
    <w:name w:val="Style1"/>
    <w:basedOn w:val="DefaultParagraphFont"/>
    <w:uiPriority w:val="1"/>
    <w:rsid w:val="00D96D98"/>
  </w:style>
  <w:style w:type="numbering" w:customStyle="1" w:styleId="Style2">
    <w:name w:val="Style2"/>
    <w:uiPriority w:val="99"/>
    <w:rsid w:val="00A845A6"/>
    <w:pPr>
      <w:numPr>
        <w:numId w:val="21"/>
      </w:numPr>
    </w:pPr>
  </w:style>
  <w:style w:type="numbering" w:customStyle="1" w:styleId="Style3">
    <w:name w:val="Style3"/>
    <w:uiPriority w:val="99"/>
    <w:rsid w:val="00A845A6"/>
    <w:pPr>
      <w:numPr>
        <w:numId w:val="15"/>
      </w:numPr>
    </w:pPr>
  </w:style>
  <w:style w:type="paragraph" w:customStyle="1" w:styleId="Default">
    <w:name w:val="Default"/>
    <w:rsid w:val="00816F35"/>
    <w:pPr>
      <w:autoSpaceDE w:val="0"/>
      <w:autoSpaceDN w:val="0"/>
      <w:adjustRightInd w:val="0"/>
    </w:pPr>
    <w:rPr>
      <w:rFonts w:ascii="Calibri" w:hAnsi="Calibri" w:cs="Calibri"/>
      <w:color w:val="000000"/>
      <w:sz w:val="24"/>
      <w:szCs w:val="24"/>
    </w:rPr>
  </w:style>
  <w:style w:type="character" w:styleId="Mention">
    <w:name w:val="Mention"/>
    <w:basedOn w:val="DefaultParagraphFont"/>
    <w:uiPriority w:val="99"/>
    <w:unhideWhenUsed/>
    <w:rsid w:val="002B438F"/>
    <w:rPr>
      <w:color w:val="2B579A"/>
      <w:shd w:val="clear" w:color="auto" w:fill="E6E6E6"/>
    </w:rPr>
  </w:style>
  <w:style w:type="paragraph" w:styleId="Revision">
    <w:name w:val="Revision"/>
    <w:hidden/>
    <w:uiPriority w:val="99"/>
    <w:semiHidden/>
    <w:rsid w:val="00562B79"/>
    <w:rPr>
      <w:rFonts w:cs="Arial"/>
      <w:sz w:val="22"/>
      <w:szCs w:val="22"/>
    </w:rPr>
  </w:style>
  <w:style w:type="character" w:styleId="UnresolvedMention">
    <w:name w:val="Unresolved Mention"/>
    <w:basedOn w:val="DefaultParagraphFont"/>
    <w:uiPriority w:val="99"/>
    <w:semiHidden/>
    <w:unhideWhenUsed/>
    <w:rsid w:val="00DF7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6152">
      <w:bodyDiv w:val="1"/>
      <w:marLeft w:val="0"/>
      <w:marRight w:val="0"/>
      <w:marTop w:val="0"/>
      <w:marBottom w:val="0"/>
      <w:divBdr>
        <w:top w:val="none" w:sz="0" w:space="0" w:color="auto"/>
        <w:left w:val="none" w:sz="0" w:space="0" w:color="auto"/>
        <w:bottom w:val="none" w:sz="0" w:space="0" w:color="auto"/>
        <w:right w:val="none" w:sz="0" w:space="0" w:color="auto"/>
      </w:divBdr>
    </w:div>
    <w:div w:id="926227206">
      <w:bodyDiv w:val="1"/>
      <w:marLeft w:val="0"/>
      <w:marRight w:val="0"/>
      <w:marTop w:val="0"/>
      <w:marBottom w:val="0"/>
      <w:divBdr>
        <w:top w:val="none" w:sz="0" w:space="0" w:color="auto"/>
        <w:left w:val="none" w:sz="0" w:space="0" w:color="auto"/>
        <w:bottom w:val="none" w:sz="0" w:space="0" w:color="auto"/>
        <w:right w:val="none" w:sz="0" w:space="0" w:color="auto"/>
      </w:divBdr>
    </w:div>
    <w:div w:id="137850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legalaid.vic.gov.au/information-for-lawyers/doing-legal-aid-work/private-practitioner-duty-lawyers/payments-and-records-management-for-childrens-court-family-division"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vla-ppdutylawyer.azurewebsites.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alaid.vic.gov.au/information-for-lawyers/doing-legal-aid-work/private-practitioner-duty-lawyers/payments-and-records-management-for-private-practitioner-duty-lawy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cia.watkins@vla.vic.gov.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egalaid.vic.gov.au/access-lawhub"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alaid.vic.gov.a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9CA8168-5AB2-40F1-B94C-3012624B5DDA}"/>
      </w:docPartPr>
      <w:docPartBody>
        <w:p w:rsidR="00A53866" w:rsidRDefault="00A53866"/>
      </w:docPartBody>
    </w:docPart>
    <w:docPart>
      <w:docPartPr>
        <w:name w:val="C18509B5C5414134A45FFFFA9D72C64A"/>
        <w:category>
          <w:name w:val="General"/>
          <w:gallery w:val="placeholder"/>
        </w:category>
        <w:types>
          <w:type w:val="bbPlcHdr"/>
        </w:types>
        <w:behaviors>
          <w:behavior w:val="content"/>
        </w:behaviors>
        <w:guid w:val="{F8295C9F-9E8F-45B9-8820-41B98342C133}"/>
      </w:docPartPr>
      <w:docPartBody>
        <w:p w:rsidR="00636191" w:rsidRDefault="006361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ItalicM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53866"/>
    <w:rsid w:val="00032701"/>
    <w:rsid w:val="00210485"/>
    <w:rsid w:val="00271E9F"/>
    <w:rsid w:val="00307FF9"/>
    <w:rsid w:val="003C41CC"/>
    <w:rsid w:val="00636191"/>
    <w:rsid w:val="00A53866"/>
    <w:rsid w:val="00CE3A15"/>
    <w:rsid w:val="00E02EF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DE181D1262E4686921EA7DE8FD13E" ma:contentTypeVersion="12" ma:contentTypeDescription="Create a new document." ma:contentTypeScope="" ma:versionID="d28b3b75d6c2e47a1fe18c3feecdc0df">
  <xsd:schema xmlns:xsd="http://www.w3.org/2001/XMLSchema" xmlns:xs="http://www.w3.org/2001/XMLSchema" xmlns:p="http://schemas.microsoft.com/office/2006/metadata/properties" xmlns:ns3="1da8c5e7-7597-4b81-8060-d0d4695883ba" xmlns:ns4="b4fbbd5a-b6bc-46b5-a1d5-1e330bbc536e" targetNamespace="http://schemas.microsoft.com/office/2006/metadata/properties" ma:root="true" ma:fieldsID="bd3dbce1a46fd03d3a992115d338e4a6" ns3:_="" ns4:_="">
    <xsd:import namespace="1da8c5e7-7597-4b81-8060-d0d4695883ba"/>
    <xsd:import namespace="b4fbbd5a-b6bc-46b5-a1d5-1e330bbc53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8c5e7-7597-4b81-8060-d0d4695883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bd5a-b6bc-46b5-a1d5-1e330bbc53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a8c5e7-7597-4b81-8060-d0d4695883ba">
      <UserInfo>
        <DisplayName>Tamsin Mildenhall</DisplayName>
        <AccountId>144</AccountId>
        <AccountType/>
      </UserInfo>
      <UserInfo>
        <DisplayName>Natalie Heynes</DisplayName>
        <AccountId>30</AccountId>
        <AccountType/>
      </UserInfo>
      <UserInfo>
        <DisplayName>Simon Walker</DisplayName>
        <AccountId>168</AccountId>
        <AccountType/>
      </UserInfo>
      <UserInfo>
        <DisplayName>Jackie Anders</DisplayName>
        <AccountId>169</AccountId>
        <AccountType/>
      </UserInfo>
      <UserInfo>
        <DisplayName>Elicia Savvas</DisplayName>
        <AccountId>106</AccountId>
        <AccountType/>
      </UserInfo>
      <UserInfo>
        <DisplayName>Kate Bundrock</DisplayName>
        <AccountId>73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CB60C-E150-4374-AB53-4D4BF190C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8c5e7-7597-4b81-8060-d0d4695883ba"/>
    <ds:schemaRef ds:uri="b4fbbd5a-b6bc-46b5-a1d5-1e330bbc5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E35477-99DC-44FD-80D2-5D415ABD18CC}">
  <ds:schemaRefs>
    <ds:schemaRef ds:uri="http://schemas.microsoft.com/sharepoint/v3/contenttype/forms"/>
  </ds:schemaRefs>
</ds:datastoreItem>
</file>

<file path=customXml/itemProps3.xml><?xml version="1.0" encoding="utf-8"?>
<ds:datastoreItem xmlns:ds="http://schemas.openxmlformats.org/officeDocument/2006/customXml" ds:itemID="{D34A7D44-9D0F-4D29-BF0A-761A6260C9B5}">
  <ds:schemaRefs>
    <ds:schemaRef ds:uri="http://schemas.microsoft.com/office/2006/metadata/properties"/>
    <ds:schemaRef ds:uri="http://schemas.microsoft.com/office/infopath/2007/PartnerControls"/>
    <ds:schemaRef ds:uri="1da8c5e7-7597-4b81-8060-d0d4695883ba"/>
  </ds:schemaRefs>
</ds:datastoreItem>
</file>

<file path=customXml/itemProps4.xml><?xml version="1.0" encoding="utf-8"?>
<ds:datastoreItem xmlns:ds="http://schemas.openxmlformats.org/officeDocument/2006/customXml" ds:itemID="{F860E041-FAC9-4E0A-B77B-4901DBC3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VLA PPSSS Application Form</vt:lpstr>
    </vt:vector>
  </TitlesOfParts>
  <Manager/>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 PPSSS Application Form</dc:title>
  <dc:subject/>
  <dc:creator/>
  <cp:keywords/>
  <dc:description/>
  <cp:lastModifiedBy/>
  <cp:revision>1</cp:revision>
  <dcterms:created xsi:type="dcterms:W3CDTF">2022-06-28T00:08:00Z</dcterms:created>
  <dcterms:modified xsi:type="dcterms:W3CDTF">2022-06-28T00:25:00Z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0x010100AB2DE181D1262E4686921EA7DE8FD13E</vt:lpwstr>
  </property>
  <property fmtid="{D5CDD505-2E9C-101B-9397-08002B2CF9AE}" pid="3" name="MSIP_Label_9150236c-7dbd-4fa5-957d-8e3e9c46dc34_Enabled">
    <vt:lpwstr>true</vt:lpwstr>
  </property>
  <property fmtid="{D5CDD505-2E9C-101B-9397-08002B2CF9AE}" pid="4" name="MSIP_Label_9150236c-7dbd-4fa5-957d-8e3e9c46dc34_SetDate">
    <vt:lpwstr>2022-06-28T00:08:10Z</vt:lpwstr>
  </property>
  <property fmtid="{D5CDD505-2E9C-101B-9397-08002B2CF9AE}" pid="5" name="MSIP_Label_9150236c-7dbd-4fa5-957d-8e3e9c46dc34_Method">
    <vt:lpwstr>Privileged</vt:lpwstr>
  </property>
  <property fmtid="{D5CDD505-2E9C-101B-9397-08002B2CF9AE}" pid="6" name="MSIP_Label_9150236c-7dbd-4fa5-957d-8e3e9c46dc34_Name">
    <vt:lpwstr>Official</vt:lpwstr>
  </property>
  <property fmtid="{D5CDD505-2E9C-101B-9397-08002B2CF9AE}" pid="7" name="MSIP_Label_9150236c-7dbd-4fa5-957d-8e3e9c46dc34_SiteId">
    <vt:lpwstr>f6bec780-cd13-49ce-84c7-5d7d94821879</vt:lpwstr>
  </property>
  <property fmtid="{D5CDD505-2E9C-101B-9397-08002B2CF9AE}" pid="8" name="MSIP_Label_9150236c-7dbd-4fa5-957d-8e3e9c46dc34_ActionId">
    <vt:lpwstr>33afb774-dd7c-45f7-a41f-5d5a7afe6ae7</vt:lpwstr>
  </property>
  <property fmtid="{D5CDD505-2E9C-101B-9397-08002B2CF9AE}" pid="9" name="MSIP_Label_9150236c-7dbd-4fa5-957d-8e3e9c46dc34_ContentBits">
    <vt:lpwstr>1</vt:lpwstr>
  </property>
</Properties>
</file>